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3406" w14:textId="90c3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января 2011 года № 320. Зарегистрировано Управлением юстиции города Аркалыка Костанайской области 8 февраля 2011 года № 9-3-141. Утратило силу решением маслихата города Аркалыка Костанайской области от 5 мая 2015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Аркалыка Костанайской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базовых налоговых ставок земельного налога, за исключением земель, выделенных (отведенных) под автостоянки (паркинги), автозаправочные станции и занятых под казино: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земли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земли населенных пунктов (за исключением придомовых земельных участков)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Жанбаев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Аркалыку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Стюф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 на земли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73"/>
        <w:gridCol w:w="4853"/>
        <w:gridCol w:w="4213"/>
      </w:tblGrid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или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Аккошкар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Ашутасты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Ангарское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 на земли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 (за исключением придомовых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856"/>
        <w:gridCol w:w="2146"/>
        <w:gridCol w:w="4769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повышения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</w:tr>
      <w:tr>
        <w:trPr>
          <w:trHeight w:val="3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Екидин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Аккошкар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Фурманово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Ангарское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Ашутасты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