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e50a" w14:textId="c31e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Аркалыка Костанайской области от 17 февраля 2011 года № 63. Зарегистрировано Управлением юстиции города Аркалыка Костанайской области 25 февраля 2011 года № 9-3-144. Утратило силу постановлением акимата города Аркалыка Костанайской области от 14 мая 2020 года № 162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Аркалыка Костанайской области от 14.05.2020 </w:t>
      </w:r>
      <w:r>
        <w:rPr>
          <w:rFonts w:ascii="Times New Roman"/>
          <w:b w:val="false"/>
          <w:i w:val="false"/>
          <w:color w:val="ff0000"/>
          <w:sz w:val="28"/>
        </w:rPr>
        <w:t>№ 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Республики Казахстан", в целях упорядочения размещения агитационных печатных материалов в связи с проведением выборов депутатов Аркалыкского городского маслихата по Горнякскому избирательному округу № 3 и Аркалыкскому избирательному округу № 6 вместо выбывших, акимат города Аркалыка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места для размещения агитационных печатных материалов для всех кандидатов: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щиты у здания городского Дворца культуры, государственного коммунального предприятия на праве хозяйственного ведения "Аркалыкская продовольственная компания" акимата города Аркалыка, стенды у здания средних школ № 2,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тумба у торгового дома "Айна".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города Н. Шалдыбаева.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376"/>
        <w:gridCol w:w="1924"/>
      </w:tblGrid>
      <w:tr>
        <w:trPr>
          <w:trHeight w:val="30" w:hRule="atLeast"/>
        </w:trPr>
        <w:tc>
          <w:tcPr>
            <w:tcW w:w="10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</w:t>
            </w:r>
          </w:p>
        </w:tc>
        <w:tc>
          <w:tcPr>
            <w:tcW w:w="1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Тулеубаев</w:t>
            </w:r>
          </w:p>
        </w:tc>
      </w:tr>
      <w:tr>
        <w:trPr>
          <w:trHeight w:val="30" w:hRule="atLeast"/>
        </w:trPr>
        <w:tc>
          <w:tcPr>
            <w:tcW w:w="10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1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Аркалыкской</w:t>
            </w:r>
          </w:p>
        </w:tc>
        <w:tc>
          <w:tcPr>
            <w:tcW w:w="1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территориальной</w:t>
            </w:r>
          </w:p>
        </w:tc>
        <w:tc>
          <w:tcPr>
            <w:tcW w:w="1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избирательной комиссии</w:t>
            </w:r>
          </w:p>
        </w:tc>
        <w:tc>
          <w:tcPr>
            <w:tcW w:w="1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 Ш. Тасмагамбетов</w:t>
            </w:r>
          </w:p>
        </w:tc>
        <w:tc>
          <w:tcPr>
            <w:tcW w:w="19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