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69a" w14:textId="2e62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29 марта 2011 года № 120. Зарегистрировано Управлением юстиции города Аркалыка Костанайской области 12 апреля 2011 года № 9-3-146. Утратило силу - постановлением акимата города Аркалыка Костанайской области от 28 июня 2012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города Аркалыка Костанайской области от 28.06.2012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№ 252-III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несовершеннолетних выпускников интернатных организаций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руководствоваться данным постановлением при направлении на работу обратившихся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Шалдыбаева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Т.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