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1e50" w14:textId="9031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17 февраля 2011 года № 62 "Об определении мест размещения агитационных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30 ноября 2011 года № 544. Зарегистрировано Управлением юстиции города Аркалыка Костанайской области 2 декабря 2011 года № 9-3-156. Утратило силу постановлением акимата города Аркалыка Костанайской области от 14 мая 2020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размещения агитационных печатных материалов и в связи с проведением выборов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Аркалыка "Об определении мест размещения агитационных материалов"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9-3-142, опубликовано в газете "Арқалық хабары" от 23 февраля 2011 года № 7 (340))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"агитационных" дополнить словом "печатных";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6 статьи 28 Конституционного закона Республики Казахстан от 28 сентября 1995 года "О выборах в Республике Казахстан", в целях размещения агитационных печатных материалов и в связи с проведением выборов,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"Определить следующие места для размещения агитационных печатных материалов для всех кандидатов:".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Н. Шалдыбаева.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6"/>
        <w:gridCol w:w="1924"/>
      </w:tblGrid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Тулеубаев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Аркалыкской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территориальной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Ш. Тасмагамбетов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