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50540" w14:textId="b6505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Аркалыка на 2012-2014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21 декабря 2011 года № 392. Зарегистрировано Управлением юстиции города Аркалыка Костанайской области 30 декабря 2011 года № 9-3-158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Аркалыкский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города Аркалыка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4836538,4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1048153,0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26154,0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33238,0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3728993,4 тысяч тенге, из них объем субвенций – 1576210,0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4876225,7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8102,0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3000,0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- 50789,3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50789,3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маслихата города Аркалыка Костанайской области от 06.12.2012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бюджете города на 2012 год предусмотрен: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"объем целевых текущих трансфертов из республиканского бюджета в сумме 254847,0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в сумме 10019,0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социальной поддержки специалистов в сумме 3568,0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стандартов специальных социальных услуг в сумме 7049,0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в сумме 40468,0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Государственной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2011-2020 годы в сумме 12915,0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ежемесячные выплаты денежных средств опекунам (попечителям) на содержание ребенка-сироты (детей-сирот), ребенка (детей) оставшегося без попечения родителей в сумме 17060,0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категорию, учителям школ и воспитателям дошкольных организаций образования в сумме 25722,0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учебным программам Автономной организации образования "Назарбаев Интеллектуальные школы" в сумме 903,0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жилищной помощи в сумме 186,0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в сумме 28312,0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решение вопросов обустройства моногородов в сумме 108645,0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объем целевых текущих трансфертов из областного бюджета в сумме 108036,5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материально-технической базы организаций образования города в сумме 4200,0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материально-технической базы объектов коммунальной собственности на 2012-2014 годы в сумме 7610,0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изготовление технических паспортов на объекты кондоминиума в сумме 3429,0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здания государственного коммунального казенного предприятия "Детский сад "Гулдер" общеразвивающего типа в селе Ашутасты отдела образования акимата города Аркалыка Костанайской области" в сумме 54686,5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установку автоматической пожарной сигнализации в школах в сумме 3086,0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по проведению капитального ремонта здания государственного учреждения "Средняя общеобразовательная школа № 4 отдела образования города Аркалыка" в сумме 7500,0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объем целевых трансфертов из республиканского бюджета на развитие 1480147,0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восстановление и реконструкцию здания государственного коммунального казенного предприятия "Детско-юношеский центр "Жас-Улан" отдела образования акимата города Аркалык в сумме 188418,0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строительство и (или) приобретение жилья государственного коммунального жилищного фонда 251249,0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инженерных сетей с благоустройством к объекту "Реконструкция пятиэтажного малосемейного общежития под жилой дом по улице Маясовой, 27 в городе Аркалык" в сумме 15714,0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системы водоснабжения Терсаканской группы (Жалгызтал) города Аркалык Костанайской области в сумме 435350,0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Караторгайского водовода от насосной станции III подъема до водоочистного сооружения города Аркалык в сумме 589416,0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объем целевых трансфертов из областного бюджета на развитие 309752,9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детского сада на 110 мест в городе Аркалык Костанайской области по улице Каирбекова, 17 в сумме 154993,0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системы водоснабжения Терсаканской группы (Жалгызтал) города Аркалык Костанайской области в сумме 75386,0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Караторгайского водовода от насосной станции III подъема до водоочистного сооружения города Аркалык в сумме 58971,9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электроснабжения в поселке Новый города Аркалык в сумме 4140,0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кабельной линии-0,4 киловатт от трансформаторной подстанции - 10/0,4 киловатт №№ 5-8, 10-13, 15-20, 22, 24-27, 30-35, 37, 38, 59, 64, 66, 71, 81, 93, 96, 98, 101, 108, 123, трансформаторной подстанции "Дархан", трансформаторной подстанции – железная дорога, распределительного пункта -1, комплексной трансформаторной подстанции № 21 к многоэтажным домам и социальным объектам в городе Аркалык в сумме 1910,0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электроснабжения в микрорайоне Дачный города Аркалык в сумме 5989,0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водопроводных сетей в поселке Новый города Аркалыка в сумме 5654,0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водопроводных сетей в поселке Нефтебаза города Аркалыка в сумме 2709,0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решения маслихата города Аркалыка Костанайской области от 06.12.2012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2-1. В бюджете города на 2012 год предусмотрен целевой текущий трансферт из республиканского бюджета на завершение проекта "Капитальный ремонт объектов и территорий государственного коммунального предриятия "Аркалыкская теплоэнергетическая компания" акимата города Аркалыка Костанайской области в сумме 27525,0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2-1 в соответствии с решением маслихата города Аркалыка Костанайской области от 16.05.2012 </w:t>
      </w:r>
      <w:r>
        <w:rPr>
          <w:rFonts w:ascii="Times New Roman"/>
          <w:b w:val="false"/>
          <w:i w:val="false"/>
          <w:color w:val="00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в редакции решения маслихата города Аркалыка Костанайской области от 06.12.2012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перечень бюджетных программ развития бюджета города Аркалыка на 2012 год с разделением на бюджетные программы, направленные на реализацию бюджетных инвестиционных проектов (программ) и на формирование или увеличение уставного капитала юридических лиц,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перечень бюджетных программ, не подлежащих секвестру в процессе исполнения бюджета города Аркалыка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XVIII сессии Аркалыкского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Н. Хамзин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Аркалыкского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К. Агуанов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Аркалыка"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 А. Мухамбетжанова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Аркалыка"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Н. Гайдаренко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392 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декабря 2012 года № 69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города Аркалыка Костанайской области от 06.12.2012 </w:t>
      </w:r>
      <w:r>
        <w:rPr>
          <w:rFonts w:ascii="Times New Roman"/>
          <w:b w:val="false"/>
          <w:i w:val="false"/>
          <w:color w:val="ff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8293"/>
        <w:gridCol w:w="201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4836538,4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1048153,0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502009,0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502009,0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356666,0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356666,0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147501,0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87662,0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14167,0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41131,0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4541,0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36477,0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23325,0</w:t>
            </w:r>
          </w:p>
        </w:tc>
      </w:tr>
      <w:tr>
        <w:trPr>
          <w:trHeight w:val="5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8598,0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1831,0</w:t>
            </w:r>
          </w:p>
        </w:tc>
      </w:tr>
      <w:tr>
        <w:trPr>
          <w:trHeight w:val="8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26154,0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13882,3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574,0</w:t>
            </w:r>
          </w:p>
        </w:tc>
      </w:tr>
      <w:tr>
        <w:trPr>
          <w:trHeight w:val="5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13307,0</w:t>
            </w:r>
          </w:p>
        </w:tc>
      </w:tr>
      <w:tr>
        <w:trPr>
          <w:trHeight w:val="5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8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8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11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6739,0</w:t>
            </w:r>
          </w:p>
        </w:tc>
      </w:tr>
      <w:tr>
        <w:trPr>
          <w:trHeight w:val="139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нефтяного сектора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6739,0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5530,7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5530,7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33238,0</w:t>
            </w:r>
          </w:p>
        </w:tc>
      </w:tr>
      <w:tr>
        <w:trPr>
          <w:trHeight w:val="5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5458,0</w:t>
            </w:r>
          </w:p>
        </w:tc>
      </w:tr>
      <w:tr>
        <w:trPr>
          <w:trHeight w:val="5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27780,0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27780,0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3728993,4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3728993,4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3728993,4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374"/>
        <w:gridCol w:w="673"/>
        <w:gridCol w:w="653"/>
        <w:gridCol w:w="7413"/>
        <w:gridCol w:w="201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4876225,7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235776,0</w:t>
            </w:r>
          </w:p>
        </w:tc>
      </w:tr>
      <w:tr>
        <w:trPr>
          <w:trHeight w:val="8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200036,0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16941,0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13152,0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66291,0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65682,0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116804,0</w:t>
            </w:r>
          </w:p>
        </w:tc>
      </w:tr>
      <w:tr>
        <w:trPr>
          <w:trHeight w:val="8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112738,0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21481,0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21481,0</w:t>
            </w:r>
          </w:p>
        </w:tc>
      </w:tr>
      <w:tr>
        <w:trPr>
          <w:trHeight w:val="11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16824,0</w:t>
            </w:r>
          </w:p>
        </w:tc>
      </w:tr>
      <w:tr>
        <w:trPr>
          <w:trHeight w:val="8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от реализации разовых талонов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1528,0</w:t>
            </w:r>
          </w:p>
        </w:tc>
      </w:tr>
      <w:tr>
        <w:trPr>
          <w:trHeight w:val="8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споров,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14259,0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14259,0</w:t>
            </w:r>
          </w:p>
        </w:tc>
      </w:tr>
      <w:tr>
        <w:trPr>
          <w:trHeight w:val="10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управления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12435,0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1725,0</w:t>
            </w:r>
          </w:p>
        </w:tc>
      </w:tr>
      <w:tr>
        <w:trPr>
          <w:trHeight w:val="10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тушению 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7371,0</w:t>
            </w:r>
          </w:p>
        </w:tc>
      </w:tr>
      <w:tr>
        <w:trPr>
          <w:trHeight w:val="8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2319062,6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166497,6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166497,6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124548,6</w:t>
            </w:r>
          </w:p>
        </w:tc>
      </w:tr>
      <w:tr>
        <w:trPr>
          <w:trHeight w:val="22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детских садов,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мини-центров, школ-интернатов: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одаренных детей,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для детей-сирот и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 родителей,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адаптации несовершеннолетних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40468,0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1546575,1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1546575,1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1404842,1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116589,0</w:t>
            </w:r>
          </w:p>
        </w:tc>
      </w:tr>
      <w:tr>
        <w:trPr>
          <w:trHeight w:val="11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программам АОО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Интеллектуальные школы"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903,0</w:t>
            </w:r>
          </w:p>
        </w:tc>
      </w:tr>
      <w:tr>
        <w:trPr>
          <w:trHeight w:val="22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начального,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среднего, общего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образования: школы, школы-интернаты: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одаренных детей; организаций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детей-сирот и детей, оставшихся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родителей)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24241,0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605989,9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262578,9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7153,0</w:t>
            </w:r>
          </w:p>
        </w:tc>
      </w:tr>
      <w:tr>
        <w:trPr>
          <w:trHeight w:val="8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21624,0</w:t>
            </w:r>
          </w:p>
        </w:tc>
      </w:tr>
      <w:tr>
        <w:trPr>
          <w:trHeight w:val="8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1787,0</w:t>
            </w:r>
          </w:p>
        </w:tc>
      </w:tr>
      <w:tr>
        <w:trPr>
          <w:trHeight w:val="13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17060,0</w:t>
            </w:r>
          </w:p>
        </w:tc>
      </w:tr>
      <w:tr>
        <w:trPr>
          <w:trHeight w:val="8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210227,9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343411,0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343411,0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294576,0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265419,0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265419,0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70592,0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23220,0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57911,0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10085,0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местожительства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16619,0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17602,0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пенсионеров и инвалидов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10685,0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42054,0</w:t>
            </w:r>
          </w:p>
        </w:tc>
      </w:tr>
      <w:tr>
        <w:trPr>
          <w:trHeight w:val="14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10882,0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29157,0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29157,0</w:t>
            </w:r>
          </w:p>
        </w:tc>
      </w:tr>
      <w:tr>
        <w:trPr>
          <w:trHeight w:val="8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24906,0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1543472,9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292041,0</w:t>
            </w:r>
          </w:p>
        </w:tc>
      </w:tr>
      <w:tr>
        <w:trPr>
          <w:trHeight w:val="9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22875,0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15946,0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объекты кондоминиумов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266963,0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251249,0</w:t>
            </w:r>
          </w:p>
        </w:tc>
      </w:tr>
      <w:tr>
        <w:trPr>
          <w:trHeight w:val="9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15714,0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1167698,9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1167698,9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1167486,9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83733,0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8995,0</w:t>
            </w:r>
          </w:p>
        </w:tc>
      </w:tr>
      <w:tr>
        <w:trPr>
          <w:trHeight w:val="8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74738,0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28878,0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7387,0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146456,0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70696,0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70696,0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70696,0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20023,0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20023,0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13197,0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1495,0</w:t>
            </w:r>
          </w:p>
        </w:tc>
      </w:tr>
      <w:tr>
        <w:trPr>
          <w:trHeight w:val="9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5331,0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32093,0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26576,0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7776,0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23644,0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6129,0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7879,0</w:t>
            </w:r>
          </w:p>
        </w:tc>
      </w:tr>
      <w:tr>
        <w:trPr>
          <w:trHeight w:val="11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6309,0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7787,0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4517,0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12039,0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12039,0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12039,0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12039,0</w:t>
            </w:r>
          </w:p>
        </w:tc>
      </w:tr>
      <w:tr>
        <w:trPr>
          <w:trHeight w:val="8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44083,0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25085,0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15643,0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12075,0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9442,0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5781,0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8979,0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8979,0</w:t>
            </w:r>
          </w:p>
        </w:tc>
      </w:tr>
      <w:tr>
        <w:trPr>
          <w:trHeight w:val="8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7299,0</w:t>
            </w:r>
          </w:p>
        </w:tc>
      </w:tr>
      <w:tr>
        <w:trPr>
          <w:trHeight w:val="8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установлении границ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районов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поселков аулов (сел),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</w:tr>
      <w:tr>
        <w:trPr>
          <w:trHeight w:val="8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10933,0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10933,0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10933,0</w:t>
            </w:r>
          </w:p>
        </w:tc>
      </w:tr>
      <w:tr>
        <w:trPr>
          <w:trHeight w:val="8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10865,0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78058,0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78058,0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</w:p>
        </w:tc>
      </w:tr>
      <w:tr>
        <w:trPr>
          <w:trHeight w:val="8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</w:p>
        </w:tc>
      </w:tr>
      <w:tr>
        <w:trPr>
          <w:trHeight w:val="8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77914,0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74885,0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170693,0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7530,0</w:t>
            </w:r>
          </w:p>
        </w:tc>
      </w:tr>
      <w:tr>
        <w:trPr>
          <w:trHeight w:val="8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7044,0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163163,0</w:t>
            </w:r>
          </w:p>
        </w:tc>
      </w:tr>
      <w:tr>
        <w:trPr>
          <w:trHeight w:val="9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163163,0</w:t>
            </w:r>
          </w:p>
        </w:tc>
      </w:tr>
      <w:tr>
        <w:trPr>
          <w:trHeight w:val="11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11813,0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моногородов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108645,0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42705,0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вознаграждений и иных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 из областного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8418,9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8418,9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8418,9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6269,9</w:t>
            </w:r>
          </w:p>
        </w:tc>
      </w:tr>
      <w:tr>
        <w:trPr>
          <w:trHeight w:val="11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8102,0</w:t>
            </w:r>
          </w:p>
        </w:tc>
      </w:tr>
      <w:tr>
        <w:trPr>
          <w:trHeight w:val="8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-50789,3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50789,3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42687,3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42687,3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42687,3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42687,3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392 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ноября 2012 года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65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решения маслихата города Аркалыка Костанайской области от 07.11.2012 </w:t>
      </w:r>
      <w:r>
        <w:rPr>
          <w:rFonts w:ascii="Times New Roman"/>
          <w:b w:val="false"/>
          <w:i w:val="false"/>
          <w:color w:val="ff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453"/>
        <w:gridCol w:w="493"/>
        <w:gridCol w:w="7953"/>
        <w:gridCol w:w="221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3360863,0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1049553,0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479805,0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479805,0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354761,0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354761,0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170610,0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103062,0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19845,0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43764,0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37774,0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3595,0</w:t>
            </w:r>
          </w:p>
        </w:tc>
      </w:tr>
      <w:tr>
        <w:trPr>
          <w:trHeight w:val="28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24007,0</w:t>
            </w:r>
          </w:p>
        </w:tc>
      </w:tr>
      <w:tr>
        <w:trPr>
          <w:trHeight w:val="6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2646,0</w:t>
            </w:r>
          </w:p>
        </w:tc>
      </w:tr>
      <w:tr>
        <w:trPr>
          <w:trHeight w:val="9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6603,0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6603,0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12001,0</w:t>
            </w:r>
          </w:p>
        </w:tc>
      </w:tr>
      <w:tr>
        <w:trPr>
          <w:trHeight w:val="37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11991,0</w:t>
            </w:r>
          </w:p>
        </w:tc>
      </w:tr>
      <w:tr>
        <w:trPr>
          <w:trHeight w:val="64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11991,0</w:t>
            </w:r>
          </w:p>
        </w:tc>
      </w:tr>
      <w:tr>
        <w:trPr>
          <w:trHeight w:val="9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9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5819,0</w:t>
            </w:r>
          </w:p>
        </w:tc>
      </w:tr>
      <w:tr>
        <w:trPr>
          <w:trHeight w:val="6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5819,0</w:t>
            </w:r>
          </w:p>
        </w:tc>
      </w:tr>
      <w:tr>
        <w:trPr>
          <w:trHeight w:val="6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5819,0</w:t>
            </w:r>
          </w:p>
        </w:tc>
      </w:tr>
      <w:tr>
        <w:trPr>
          <w:trHeight w:val="28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2293490,0</w:t>
            </w:r>
          </w:p>
        </w:tc>
      </w:tr>
      <w:tr>
        <w:trPr>
          <w:trHeight w:val="5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2293490,0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2293490,0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33"/>
        <w:gridCol w:w="673"/>
        <w:gridCol w:w="673"/>
        <w:gridCol w:w="7173"/>
        <w:gridCol w:w="2153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42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3360863,0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224075,0</w:t>
            </w:r>
          </w:p>
        </w:tc>
      </w:tr>
      <w:tr>
        <w:trPr>
          <w:trHeight w:val="9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190480,0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13368,0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13368,0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59061,0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59061,0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118051,0</w:t>
            </w:r>
          </w:p>
        </w:tc>
      </w:tr>
      <w:tr>
        <w:trPr>
          <w:trHeight w:val="9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118051,0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20938,0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20938,0</w:t>
            </w:r>
          </w:p>
        </w:tc>
      </w:tr>
      <w:tr>
        <w:trPr>
          <w:trHeight w:val="12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16838,0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</w:p>
        </w:tc>
      </w:tr>
      <w:tr>
        <w:trPr>
          <w:trHeight w:val="9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1551,0</w:t>
            </w:r>
          </w:p>
        </w:tc>
      </w:tr>
      <w:tr>
        <w:trPr>
          <w:trHeight w:val="9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этим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639,0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12657,0</w:t>
            </w:r>
          </w:p>
        </w:tc>
      </w:tr>
      <w:tr>
        <w:trPr>
          <w:trHeight w:val="6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12657,0</w:t>
            </w:r>
          </w:p>
        </w:tc>
      </w:tr>
      <w:tr>
        <w:trPr>
          <w:trHeight w:val="12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12657,0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3466,0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2201,0</w:t>
            </w:r>
          </w:p>
        </w:tc>
      </w:tr>
      <w:tr>
        <w:trPr>
          <w:trHeight w:val="12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тушению 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7888,0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7888,0</w:t>
            </w:r>
          </w:p>
        </w:tc>
      </w:tr>
      <w:tr>
        <w:trPr>
          <w:trHeight w:val="9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7888,0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7888,0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1903598,0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148833,0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148833,0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148833,0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1488031,0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1488031,0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1376375,0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111656,0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266734,0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266734,0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7256,0</w:t>
            </w:r>
          </w:p>
        </w:tc>
      </w:tr>
      <w:tr>
        <w:trPr>
          <w:trHeight w:val="11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23249,0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1717,0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234512,0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335446,0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310467,0</w:t>
            </w:r>
          </w:p>
        </w:tc>
      </w:tr>
      <w:tr>
        <w:trPr>
          <w:trHeight w:val="6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310467,0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55403,0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33237,0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84851,0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15761,0</w:t>
            </w:r>
          </w:p>
        </w:tc>
      </w:tr>
      <w:tr>
        <w:trPr>
          <w:trHeight w:val="6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определенного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местожительства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13822,0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19210,0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пенсионеров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инвалидов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11733,0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59160,0</w:t>
            </w:r>
          </w:p>
        </w:tc>
      </w:tr>
      <w:tr>
        <w:trPr>
          <w:trHeight w:val="15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11367,0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24979,0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24979,0</w:t>
            </w:r>
          </w:p>
        </w:tc>
      </w:tr>
      <w:tr>
        <w:trPr>
          <w:trHeight w:val="9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23960,0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317318,0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6155,0</w:t>
            </w:r>
          </w:p>
        </w:tc>
      </w:tr>
      <w:tr>
        <w:trPr>
          <w:trHeight w:val="9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1685,0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жилищного фонда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285876,0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285876,0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284911,0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25287,0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627,0</w:t>
            </w:r>
          </w:p>
        </w:tc>
      </w:tr>
      <w:tr>
        <w:trPr>
          <w:trHeight w:val="9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5754,0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8143,0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214130,0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147753,0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67219,0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67219,0</w:t>
            </w:r>
          </w:p>
        </w:tc>
      </w:tr>
      <w:tr>
        <w:trPr>
          <w:trHeight w:val="7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80534,0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80534,0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16469,0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16469,0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10091,0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1599,0</w:t>
            </w:r>
          </w:p>
        </w:tc>
      </w:tr>
      <w:tr>
        <w:trPr>
          <w:trHeight w:val="9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30821,0</w:t>
            </w:r>
          </w:p>
        </w:tc>
      </w:tr>
      <w:tr>
        <w:trPr>
          <w:trHeight w:val="6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27142,0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18601,0</w:t>
            </w:r>
          </w:p>
        </w:tc>
      </w:tr>
      <w:tr>
        <w:trPr>
          <w:trHeight w:val="6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 Казахстана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8541,0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3679,0</w:t>
            </w:r>
          </w:p>
        </w:tc>
      </w:tr>
      <w:tr>
        <w:trPr>
          <w:trHeight w:val="7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287,0</w:t>
            </w:r>
          </w:p>
        </w:tc>
      </w:tr>
      <w:tr>
        <w:trPr>
          <w:trHeight w:val="6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3392,0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информационного пространства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19087,0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6674,0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культуры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1071,0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7880,0</w:t>
            </w:r>
          </w:p>
        </w:tc>
      </w:tr>
      <w:tr>
        <w:trPr>
          <w:trHeight w:val="12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1605,0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4533,0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6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9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27002,0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17904,0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10855,0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сельского хозяйства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10855,0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7049,0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ветеринарии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5043,0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1162,0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9098,0</w:t>
            </w:r>
          </w:p>
        </w:tc>
      </w:tr>
      <w:tr>
        <w:trPr>
          <w:trHeight w:val="9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7665,0</w:t>
            </w:r>
          </w:p>
        </w:tc>
      </w:tr>
      <w:tr>
        <w:trPr>
          <w:trHeight w:val="9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установлении границ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районов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поселков аулов (сел),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11490,0</w:t>
            </w:r>
          </w:p>
        </w:tc>
      </w:tr>
      <w:tr>
        <w:trPr>
          <w:trHeight w:val="9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192222,0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192222,0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</w:tr>
      <w:tr>
        <w:trPr>
          <w:trHeight w:val="9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</w:tr>
      <w:tr>
        <w:trPr>
          <w:trHeight w:val="9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192068,0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22068,0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89694,0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7005,0</w:t>
            </w:r>
          </w:p>
        </w:tc>
      </w:tr>
      <w:tr>
        <w:trPr>
          <w:trHeight w:val="6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7005,0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6700,0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82689,0</w:t>
            </w:r>
          </w:p>
        </w:tc>
      </w:tr>
      <w:tr>
        <w:trPr>
          <w:trHeight w:val="9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82689,0</w:t>
            </w:r>
          </w:p>
        </w:tc>
      </w:tr>
      <w:tr>
        <w:trPr>
          <w:trHeight w:val="12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12166,0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70523,0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12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-1359,0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1359,0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1359,0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1359,0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1359,0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-1359,0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1359,0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1359,0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392  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ноября 2012 года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65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в редакции решения маслихата города Аркалыка Костанайской области от 07.11.2012 </w:t>
      </w:r>
      <w:r>
        <w:rPr>
          <w:rFonts w:ascii="Times New Roman"/>
          <w:b w:val="false"/>
          <w:i w:val="false"/>
          <w:color w:val="ff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13"/>
        <w:gridCol w:w="553"/>
        <w:gridCol w:w="7933"/>
        <w:gridCol w:w="213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3319846,0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1123022,0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524790,0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524790,0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366382,0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366382,0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184367,0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110277,0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21235,0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48641,0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40418,0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25687,0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8053,0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12841,0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12831,0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12831,0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9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6226,0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2177757,0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2177757,0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2177757,0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433"/>
        <w:gridCol w:w="653"/>
        <w:gridCol w:w="673"/>
        <w:gridCol w:w="7113"/>
        <w:gridCol w:w="2153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42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3319846,0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230154,0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195538,0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13666,0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13666,0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61201,0</w:t>
            </w:r>
          </w:p>
        </w:tc>
      </w:tr>
      <w:tr>
        <w:trPr>
          <w:trHeight w:val="7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61201,0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120671,0</w:t>
            </w:r>
          </w:p>
        </w:tc>
      </w:tr>
      <w:tr>
        <w:trPr>
          <w:trHeight w:val="10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120671,0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21655,0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21655,0</w:t>
            </w:r>
          </w:p>
        </w:tc>
      </w:tr>
      <w:tr>
        <w:trPr>
          <w:trHeight w:val="13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17264,0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</w:p>
        </w:tc>
      </w:tr>
      <w:tr>
        <w:trPr>
          <w:trHeight w:val="10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1660,0</w:t>
            </w:r>
          </w:p>
        </w:tc>
      </w:tr>
      <w:tr>
        <w:trPr>
          <w:trHeight w:val="9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этим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684,0</w:t>
            </w:r>
          </w:p>
        </w:tc>
      </w:tr>
      <w:tr>
        <w:trPr>
          <w:trHeight w:val="7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12961,0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12961,0</w:t>
            </w:r>
          </w:p>
        </w:tc>
      </w:tr>
      <w:tr>
        <w:trPr>
          <w:trHeight w:val="12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12961,0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3709,0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3709,0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2553,0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2356,0</w:t>
            </w:r>
          </w:p>
        </w:tc>
      </w:tr>
      <w:tr>
        <w:trPr>
          <w:trHeight w:val="12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тушению 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197,0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8440,0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1942766,0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150850,0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150850,0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150850,0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1503945,0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1503945,0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1391622,0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112323,0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287971,0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287971,0</w:t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7368,0</w:t>
            </w:r>
          </w:p>
        </w:tc>
      </w:tr>
      <w:tr>
        <w:trPr>
          <w:trHeight w:val="13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24877,0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253888,0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354092,0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328622,0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328622,0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59281,0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35563,0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90791,0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16864,0</w:t>
            </w:r>
          </w:p>
        </w:tc>
      </w:tr>
      <w:tr>
        <w:trPr>
          <w:trHeight w:val="7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3066,0</w:t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определенного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местожительства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14148,0</w:t>
            </w:r>
          </w:p>
        </w:tc>
      </w:tr>
      <w:tr>
        <w:trPr>
          <w:trHeight w:val="7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19322,0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пенсионеров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12129,0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62301,0</w:t>
            </w:r>
          </w:p>
        </w:tc>
      </w:tr>
      <w:tr>
        <w:trPr>
          <w:trHeight w:val="16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11885,0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25470,0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25470,0</w:t>
            </w:r>
          </w:p>
        </w:tc>
      </w:tr>
      <w:tr>
        <w:trPr>
          <w:trHeight w:val="9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24380,0</w:t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127272,0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55647,0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1802,0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1802,0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49300,0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</w:p>
        </w:tc>
      </w:tr>
      <w:tr>
        <w:trPr>
          <w:trHeight w:val="10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33300,0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жилищного фонда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11032,0</w:t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11032,0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60593,0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671,0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671,0</w:t>
            </w:r>
          </w:p>
        </w:tc>
      </w:tr>
      <w:tr>
        <w:trPr>
          <w:trHeight w:val="9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59922,0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9022,0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захоронение безродных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42012,0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137329,0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68877,0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68877,0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68877,0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17026,0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17026,0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10204,0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1711,0</w:t>
            </w:r>
          </w:p>
        </w:tc>
      </w:tr>
      <w:tr>
        <w:trPr>
          <w:trHeight w:val="10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 соревнованиях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5111,0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31872,0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27936,0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19034,0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 Казахстана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8902,0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3936,0</w:t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307,0</w:t>
            </w:r>
          </w:p>
        </w:tc>
      </w:tr>
      <w:tr>
        <w:trPr>
          <w:trHeight w:val="7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3629,0</w:t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19554,0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6834,0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культуры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5688,0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1146,0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8129,0</w:t>
            </w:r>
          </w:p>
        </w:tc>
      </w:tr>
      <w:tr>
        <w:trPr>
          <w:trHeight w:val="12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6413,0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26670,0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26670,0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26670,0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42834,0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18364,0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11098,0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сельского хозяйства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11098,0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7266,0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ветеринарии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9444,0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9444,0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7911,0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установлении границ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районов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поселков аулов (сел),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1533,0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земельных отношений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15026,0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15026,0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15026,0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10782,0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10782,0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10782,0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10782,0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193777,0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193777,0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193612,0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23612,0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239468,0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7227,0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7227,0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232241,0</w:t>
            </w:r>
          </w:p>
        </w:tc>
      </w:tr>
      <w:tr>
        <w:trPr>
          <w:trHeight w:val="9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232241,0</w:t>
            </w:r>
          </w:p>
        </w:tc>
      </w:tr>
      <w:tr>
        <w:trPr>
          <w:trHeight w:val="12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12401,0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219840,0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-1359,0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-1359,0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392       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декабря 2012 года № 69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бюджета города</w:t>
      </w:r>
      <w:r>
        <w:br/>
      </w:r>
      <w:r>
        <w:rPr>
          <w:rFonts w:ascii="Times New Roman"/>
          <w:b/>
          <w:i w:val="false"/>
          <w:color w:val="000000"/>
        </w:rPr>
        <w:t>
Аркалыка на 2012 год с разделением на бюджетные программы,</w:t>
      </w:r>
      <w:r>
        <w:br/>
      </w:r>
      <w:r>
        <w:rPr>
          <w:rFonts w:ascii="Times New Roman"/>
          <w:b/>
          <w:i w:val="false"/>
          <w:color w:val="000000"/>
        </w:rPr>
        <w:t>
направленные на реализацию бюджетных инвестиционных</w:t>
      </w:r>
      <w:r>
        <w:br/>
      </w:r>
      <w:r>
        <w:rPr>
          <w:rFonts w:ascii="Times New Roman"/>
          <w:b/>
          <w:i w:val="false"/>
          <w:color w:val="000000"/>
        </w:rPr>
        <w:t>
проектов (программ) и на формирование или</w:t>
      </w:r>
      <w:r>
        <w:br/>
      </w:r>
      <w:r>
        <w:rPr>
          <w:rFonts w:ascii="Times New Roman"/>
          <w:b/>
          <w:i w:val="false"/>
          <w:color w:val="000000"/>
        </w:rPr>
        <w:t>
увеличение уставного капитала юридических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решения маслихата города Аркалыка Костанайской области от 06.12.2012 </w:t>
      </w:r>
      <w:r>
        <w:rPr>
          <w:rFonts w:ascii="Times New Roman"/>
          <w:b w:val="false"/>
          <w:i w:val="false"/>
          <w:color w:val="ff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693"/>
        <w:gridCol w:w="653"/>
        <w:gridCol w:w="7493"/>
        <w:gridCol w:w="193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1795928,9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343411,0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343411,0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343411,0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343411,0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1434449,9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266963,0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266963,0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251249,0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15714,0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1167486,9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1167486,9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1167486,9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12039,0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12039,0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12039,0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12039,0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3029,0</w:t>
            </w:r>
          </w:p>
        </w:tc>
      </w:tr>
      <w:tr>
        <w:trPr>
          <w:trHeight w:val="8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392      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города Аркалыка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93"/>
        <w:gridCol w:w="693"/>
        <w:gridCol w:w="713"/>
        <w:gridCol w:w="87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