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05be" w14:textId="2a60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июля 2009 года № 178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декабря 2011 года № 393. Зарегистрировано Управлением юстиции города Аркалыка Костанайской области 13 января 2012 года № 9-3-159. Утратило силу решением маслихата города Аркалыка Костанайской области от 13 февраля 2018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13.02.2018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установлении единых ставок фиксированного налога" от 21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9-3-113, опубликованное 28 августа 2009 года в газете "Торгай")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55"/>
        <w:gridCol w:w="745"/>
      </w:tblGrid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 сессии Аркалыкского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Н.Хамзин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Аркалыкского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К.Агуанов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"Налоговое управление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Аркалыку налогового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Костанайской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налогового комитета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Б.Алмагамбетов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2009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на единицу объекта налогообложения в месяц для</w:t>
      </w:r>
      <w:r>
        <w:br/>
      </w:r>
      <w:r>
        <w:rPr>
          <w:rFonts w:ascii="Times New Roman"/>
          <w:b/>
          <w:i w:val="false"/>
          <w:color w:val="000000"/>
        </w:rPr>
        <w:t>всех налогоплательщиков,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на административной территории города Аркалыка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8"/>
        <w:gridCol w:w="5949"/>
        <w:gridCol w:w="3863"/>
      </w:tblGrid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 проведения игры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с одним игроком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с участием более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игрока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