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e34f" w14:textId="edbe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2010 года № 385 "О бюджете города Лисаковска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20 января 2011 года № 396. Зарегистрировано Управлением юстиции города Лисаковска Костанайской области 25 января 2011 года № 9-4-178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согласно решению Костанайского областного маслихата от 12 января 2011 года 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13 декабря 2010 года № 357 "Об областном бюджете Костанайской области на 2011-2013 годы" (зарегистрировано в Реестре государственной регистрации нормативных правовых актов за № 3750)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Лисаковска на 2011-2013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9-4-176, опубликовано 13, 20 января 2011 года в газете "Лисаковская новь")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"1732460,0" заменить цифрами "1813023,0",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"113781,0" заменить цифрами "194344,0";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"1669544,0" заменить цифрами "1911017,6";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-160910,6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- 160910,6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"4682,0" заменить цифрами "28100,0";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бюджете города Лисаковска на 2011 год предусмотрены целевые текущие трансферты и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2011-2020 годы в сумме 7497,0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4097,0 тысяч тенге, обеспечение оборудованием, программным обеспечением детей-инвалидов, обучающихся на дому, в сумме 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2689,0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(детей-сирот), оставшегося без попечения родителей, в сумме 19354,0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в сумме 13091,0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- 2020" в сумме 4680,0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32435,0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XIX сессии маслихата          Ю. Шаврин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396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41"/>
        <w:gridCol w:w="374"/>
        <w:gridCol w:w="241"/>
        <w:gridCol w:w="7753"/>
        <w:gridCol w:w="20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1813023,0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1597199,0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563168,0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563168,0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853"/>
        <w:gridCol w:w="673"/>
        <w:gridCol w:w="6853"/>
        <w:gridCol w:w="21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1911017,6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119142,0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84025,0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962453,0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219088,0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192535,0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690978,0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690978,0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609306,0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52387,0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5118,0</w:t>
            </w:r>
          </w:p>
        </w:tc>
      </w:tr>
      <w:tr>
        <w:trPr>
          <w:trHeight w:val="18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10027,0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 на территории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134804,0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193613,6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193613,6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193613,6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62916,0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-160910,6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января 2011 года № 396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41"/>
        <w:gridCol w:w="374"/>
        <w:gridCol w:w="241"/>
        <w:gridCol w:w="7733"/>
        <w:gridCol w:w="20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1873872,0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1760201,0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623585,0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623585,0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491209,0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491209,0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243103,0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853"/>
        <w:gridCol w:w="713"/>
        <w:gridCol w:w="6893"/>
        <w:gridCol w:w="20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1853272,0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129460,0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91172,0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54006,0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54006,0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21369,0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19214,0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937621,0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237339,0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213314,0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679597,0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585143,0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20685,0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10482,0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5476,0</w:t>
            </w:r>
          </w:p>
        </w:tc>
      </w:tr>
      <w:tr>
        <w:trPr>
          <w:trHeight w:val="18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33397,0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33397,0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32268,0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87778,0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37758,0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27589,0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101750,0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271118,0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271118,0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271 118,0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396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41"/>
        <w:gridCol w:w="374"/>
        <w:gridCol w:w="241"/>
        <w:gridCol w:w="7753"/>
        <w:gridCol w:w="20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2300013,0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1866164,0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674313,0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674313,0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531615,0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531615,0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457475,0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253799,0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192210,0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11466,0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412160,0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693"/>
        <w:gridCol w:w="713"/>
        <w:gridCol w:w="7133"/>
        <w:gridCol w:w="19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2278513,0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131429,0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92553,0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55053,0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55053,0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21724,0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17152,0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1142828,0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240975,0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24451,0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780551,0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780551,0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689031,0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10525,0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17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33804,0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33804,0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94423,0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49561,0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39083,0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</w:p>
        </w:tc>
      </w:tr>
      <w:tr>
        <w:trPr>
          <w:trHeight w:val="13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242859,0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242859,0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242859,0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242859,0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74168,0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8608,0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244567,0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396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873"/>
        <w:gridCol w:w="853"/>
        <w:gridCol w:w="6753"/>
        <w:gridCol w:w="19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поселка Октябрьский"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Красногорское"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