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1e16" w14:textId="da41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29 марта 2011 года № 159. Зарегистрировано Управлением юстиции города Лисаковска Костанайской области 6 апреля 2011 года № 9-4-182. Утратило силу в связи прекращением срока действия - письмо аппарата акима города Лисаковска Костанайской области от 6 января 2012 года № 13-1-14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аппарата акима города Лисаковска Костанайской области от 06.01.2010 № 13-1-14.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Указом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в апреле-июне и октябре-декабре 2011 года очередного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 на воинскую службу, а также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"Отдел по делам обороны города Лисаковск Костанайской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по делам обороны города Лисаковск Костанайской области" (по согласованию) обеспечить проведение мероприятий по очередному призыву, согласно законодательству Республики Казахстан о воинской обязанности и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поселка Октябрьский, села Красногорское обеспечить доставку призывников для прохождения медицинской и призывной комиссий и отправки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города Лисаковска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Лисаковска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Лисаковска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Айсин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Лисаковск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Никифоров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