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ab9" w14:textId="c7f7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7 октября 2011 года № 458. Зарегистрировано Управлением юстиции города Лисаковска Костанайской области 21 октября 2011 года № 9-4-189. Утратило силу решением маслихата города Лисаковска Костанайской области от 15 марта 2013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15.03.2013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категории физических лиц для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Хиврич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Бермухамбетова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458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физических лиц для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 по</w:t>
      </w:r>
      <w:r>
        <w:br/>
      </w:r>
      <w:r>
        <w:rPr>
          <w:rFonts w:ascii="Times New Roman"/>
          <w:b/>
          <w:i w:val="false"/>
          <w:color w:val="000000"/>
        </w:rPr>
        <w:t>
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Единовременная социальная помощь назначается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больным заразной формой туберкулеза, выписанным из специализированной противотуберкулезной медицинской организации, на дополнительное питание,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из семей со среднедушевым доходом ниже величины прожиточного минимума, установленного по Костанайской области (далее - прожиточный минимум)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зарегистрированных на день смерти в качестве безработных в государственном учреждении "Отдел занятости и социальных программ акимата города Лисаковска" (далее - уполномоченный орган по вопросам занятости),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 из семей, имеющих среднедушевой доход ниже величины прожиточного минимума за квартал, предшествующий кварталу обращения, на бытовые нужды, в размере </w:t>
      </w:r>
      <w:r>
        <w:rPr>
          <w:rFonts w:ascii="Times New Roman"/>
          <w:b w:val="false"/>
          <w:i w:val="false"/>
          <w:color w:val="1f497d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инвалидам всех категорий, без учета доходов, на оперативное лечение в размере стоимости затрат, связанных с лечением, но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участникам, инвалидам Великой Отечественной войны ко дню Победы в Великой Отечественной войне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приравненным по льготам и гарантиям к участникам и инвалидам Великой Отечественной войны и другим категориям лиц, приравненных по льготам и гарантиям к участникам войны, ко дню Победы в Великой Отечественной войне в размере 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Ежемесячная дополнительная социальная помощь назначается и выплачивается: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 в размере 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участникам, инвалидам Великой Отечественной войны, в размере 2 месячных расчетных показателей.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458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Обязательными документами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Дополнительными документами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лиц, больных заразной формой туберкулеза, выписанных из специализированной противотуберкулезной медицинской организации,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специализированной противотуберкулезной медицинской организации,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из семей со среднедушевым доходом ниже величины прожиточного минимума</w:t>
      </w:r>
      <w:r>
        <w:rPr>
          <w:rFonts w:ascii="Times New Roman"/>
          <w:b w:val="false"/>
          <w:i w:val="false"/>
          <w:color w:val="1f497d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 по Костанайской области (далее - прожиточный минимум) за квартал, предшествующий кварталу обращения, 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высшего образования, по фактическим затратам на оплату обучения в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населения,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выданный соответствующей организацией образования, подтверждающий место учебы и размер оплаты обучения за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 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зарегистрированных на день смерти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лиц из семей, имеющих среднедушевой доход ниже величины прожиточного минимума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всех категорий, без учета доходов, на оперативное лечение в размере стоимости затрат, связанных с лечением: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стоимость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случае,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лиц, приравненных по льготам и гарантиям к участникам и инвалидам Великой Отечественной войны, для других категорий лиц, приравненных по льготам и гарантиям к участникам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случае,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назначении ежемесячной  дополнительной социальной помощи для участников и инвалидов Великой Отечественной войны, для лиц, приравненным по льготам и гарантиям к участникам и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случае,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подлинниках и копиях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получателей, указанных в подпункте 4) пункта 2 настоящего приложения, уполномоченный орган по вопросам занятости проверяет регистрацию в качестве безработных.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