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5bcc" w14:textId="82f5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2010 года № 385 "О бюджете города Лисаковска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октября 2011 года № 464. Зарегистрировано Управлением юстиции города Лисаковска Костанайской области 3 ноября 2011 года № 9-4-190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20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2011-2013 годы" (зарегистрировано в Реестре государственной регистрации нормативных правовых актов за номером 3776)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Лисаковска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9-4-176, опубликовано 13, 20 января 2011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1834078,0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1600609,0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12337,0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204562,0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1981713,6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13275,0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резерв акимата города Лисаковска на 2011 год составляет 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1275,0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наружной канализационной сети государственного учреждения "Октябрьская средняя школа" отдела образования акимата города Лисаковска" с подключением к канализационным сетям поселка на 2011 год в сумме 10129,0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дороги по улице Комсомольская в сумме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1085,0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города Лисаковска на 2011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7497,0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тенге, обеспечение оборудованием, программным обеспечением детей-инвалидов, обучающихся на дому,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1880,0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оставшегося без попечения родителей, в сумме 19354,0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13091,0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в сумме 4680,0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6216,0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8946,0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6801,0 тысяча тенге, на частичное субсидирование заработной платы в сумме 2145,0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"5-2. Учесть, что в бюджете города Лисаковска на 2011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77136,0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Т. Хиврич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Грачева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464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513"/>
        <w:gridCol w:w="8273"/>
        <w:gridCol w:w="19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1834078,0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1600609,0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559256,0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559256,0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433124,0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433124,0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193366,0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217211,0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178360,0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1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7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7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204562,0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204562,0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73"/>
        <w:gridCol w:w="693"/>
        <w:gridCol w:w="7353"/>
        <w:gridCol w:w="199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1981713,6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128662,0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1015735,0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212715,0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197383,0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750350,0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750350,0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661977,0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87411,0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83369,0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113476,0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193073,0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-160910,6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373"/>
        <w:gridCol w:w="8173"/>
        <w:gridCol w:w="20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464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53"/>
        <w:gridCol w:w="693"/>
        <w:gridCol w:w="673"/>
        <w:gridCol w:w="7393"/>
        <w:gridCol w:w="20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Октябрьский"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