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b8f8" w14:textId="c03b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Лисаковска на 2012-2014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21 декабря 2011 года № 475. Зарегистрировано Управлением юстиции города Лисаковска Костанайской области 28 декабря 2011 года № 9-4-196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согласно решению Костанайского областного маслихата от 8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2012-2014 годы" (зарегистрировано в Реестре государственной регистрации нормативных правовых актов за номером 3788)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Лисаковска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2538363,8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1863806,0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646394,8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2647029,6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-120665,8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120665,8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Лисаковска,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2012 год объем бюджетных изъятий из бюджета города в областной бюджет установлен в сумме 271118,0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резерв акимата города Лисаковска на 2012 год составляет 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города Лисаковска Костанайской области от 24.10.2012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Лисаковска на 2012 год предусмотрены целевые текущие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в сумме 4200,0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технических паспортов на объекты кондоминиума в сумме 490,0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города Лисаковска Костанайской области от 15.05.2012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города Лисаковска на 2012 год предусмотрены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12226,0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в сумме 14446,0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47159,8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бюджете города Лисаковска на 2012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8938,0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8188,0 тысяч тенге, обеспечение оборудованием, программным обеспечением детей-инвалидов, обучающихся на дому, в сумме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4390,0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 - сирот), и ребенка (детей), оставшегося без попечения родителей, в сумме 11766,0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3863,0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14544,0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школы", в сумме 771,0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22116,0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8992,0 тысячи тенге, на частичное субсидирование заработной платы в сумме 7749,0 тысяч тенге, на молодежную практику в сумме 5375,0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159409,0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решения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города Лисаковска на 2012 год предусмотрены целевые трансферты на развитие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сумме 149604,0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в сумме 118617,0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в сумме 67471,0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решения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города Лисаковска на 2012 год трансферты в областной бюджет в связи с упразднением ревизионных комиссий и их аппаратов районов (городов областного значения) и созданием государственного учреждения "Ревизионная комиссия по Костанайской области" в общей сумме 2149,0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10-1. Учесть, что в бюджете города Лисаковска предусмотрен возврат целевых трансфертов в республиканский и областной бюджеты в сумме 6893,8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10-1 в соответствии с решением маслихата города Лисаковска Костанайской области от 14.02.2012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местных бюджетных программ, не подлежащих секвестру в процессе исполнения бюджета города Лисаковска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аппаратов акима поселка, аула (села), аульного (сельского) округа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 сессии маслихата          Н. Желтяков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Т. Кривошея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Денисенко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68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Лисаковска Костанайской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13"/>
        <w:gridCol w:w="453"/>
        <w:gridCol w:w="241"/>
        <w:gridCol w:w="7533"/>
        <w:gridCol w:w="23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2 538 363,8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1 863 806,0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644 954,0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644 954,0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471 776,0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209 259,0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128 944,0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16 795,0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63 520,0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532 229,0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332 245,0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187 328,0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12 656,0</w:t>
            </w:r>
          </w:p>
        </w:tc>
      </w:tr>
      <w:tr>
        <w:trPr>
          <w:trHeight w:val="15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10 171,0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12 656,0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646 394,8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646 394,8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646 394,8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53"/>
        <w:gridCol w:w="673"/>
        <w:gridCol w:w="6853"/>
        <w:gridCol w:w="23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2 647 029,6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108 615,0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27 365,0</w:t>
            </w:r>
          </w:p>
        </w:tc>
      </w:tr>
      <w:tr>
        <w:trPr>
          <w:trHeight w:val="15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16 824,0</w:t>
            </w:r>
          </w:p>
        </w:tc>
      </w:tr>
      <w:tr>
        <w:trPr>
          <w:trHeight w:val="15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1 110 326,0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236 785,0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10 138,0</w:t>
            </w:r>
          </w:p>
        </w:tc>
      </w:tr>
      <w:tr>
        <w:trPr>
          <w:trHeight w:val="28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- 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226 554,0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219 755,0</w:t>
            </w:r>
          </w:p>
        </w:tc>
      </w:tr>
      <w:tr>
        <w:trPr>
          <w:trHeight w:val="28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родителей,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несовершеннолетних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709 227,0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709 227,0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598 103,0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98 311,0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 школы"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28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133 568,0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9 169,0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</w:p>
        </w:tc>
      </w:tr>
      <w:tr>
        <w:trPr>
          <w:trHeight w:val="18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31 693,0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461 592,0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192 884,0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67 622,0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164 537,0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144 351,0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32 742,0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50 254,0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19 678,0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13 624,0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8 893,0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19 270,0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10 294,0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14 771,0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8 573,0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8 473,0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121 933,8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121 933,8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120 248,8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72 744,8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190 402,0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183 901,0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183 901,0</w:t>
            </w:r>
          </w:p>
        </w:tc>
      </w:tr>
      <w:tr>
        <w:trPr>
          <w:trHeight w:val="12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159 409,0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15 327,0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284 777,8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284 777,8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284 777,8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6 893,8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271 118,0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4 617,0</w:t>
            </w:r>
          </w:p>
        </w:tc>
      </w:tr>
      <w:tr>
        <w:trPr>
          <w:trHeight w:val="12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-120 665,8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120 665,8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2012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города Лисаковска Костанайской области от 26.07.2012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4"/>
        <w:gridCol w:w="714"/>
        <w:gridCol w:w="7614"/>
        <w:gridCol w:w="249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2316379,0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1850041,0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206105,0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281589,0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14113,0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9"/>
        <w:gridCol w:w="727"/>
        <w:gridCol w:w="792"/>
        <w:gridCol w:w="7061"/>
        <w:gridCol w:w="25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2304379,0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126355,0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15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220684,0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793907,0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22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390224,0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26848,0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15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13"/>
        <w:gridCol w:w="241"/>
        <w:gridCol w:w="7333"/>
        <w:gridCol w:w="23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2688708,0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1964034,0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687479,0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210827,0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311951,0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15102,0</w:t>
            </w:r>
          </w:p>
        </w:tc>
      </w:tr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793"/>
        <w:gridCol w:w="713"/>
        <w:gridCol w:w="6793"/>
        <w:gridCol w:w="23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2668708,0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128665,0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91756,0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54207,0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54207,0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20855,0</w:t>
            </w:r>
          </w:p>
        </w:tc>
      </w:tr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16054,0</w:t>
            </w:r>
          </w:p>
        </w:tc>
      </w:tr>
      <w:tr>
        <w:trPr>
          <w:trHeight w:val="12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1806838,0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234353,0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10402,0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223951,0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1087267,0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1087267,0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991606,0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485218,0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463852,0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4397,0</w:t>
            </w:r>
          </w:p>
        </w:tc>
      </w:tr>
      <w:tr>
        <w:trPr>
          <w:trHeight w:val="20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33405,0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106011,0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38738,0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24643,0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23899,0</w:t>
            </w:r>
          </w:p>
        </w:tc>
      </w:tr>
      <w:tr>
        <w:trPr>
          <w:trHeight w:val="13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252989,0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44107,0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13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Лисаковска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3"/>
      </w:tblGrid>
      <w:tr>
        <w:trPr>
          <w:trHeight w:val="34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4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1035" w:hRule="atLeast"/>
        </w:trPr>
        <w:tc>
          <w:tcPr>
            <w:tcW w:w="1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59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Лисаковска Костанайской области от 24.10.2012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3"/>
        <w:gridCol w:w="788"/>
        <w:gridCol w:w="766"/>
        <w:gridCol w:w="7564"/>
        <w:gridCol w:w="177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Октябрьский"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16301,0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15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11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Красногорское"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8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8414,0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