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64b7" w14:textId="b956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29 декабря 2011 года № 778. Зарегистрировано Управлением юстиции города Лисаковска Костанайской области 13 января 2012 года № 9-4-197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на 2012 год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зарегистрированные в государственном учреждении "Отдел занятости и социальных программ акимата города Лисаковска" в качестве безработных, не имеющие подходящей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акимата города Лисаковска Костанайской области от 14.02.2012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09.04.2012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Лисаковска Сапарову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Аким города                                 В. Радченко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