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21e0" w14:textId="3f02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 и октябре-декабре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31 марта 2011 года № 71. Зарегистрировано Управлением юстиции Алтынсаринского района Костанайской области 6 апреля 2011 года № 9-5-120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 Указом Президента Республики Казахстан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2011 года" и постановлением Правительства Республики Казахстан от 11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Казахстан" от 3 марта 2011 года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2011 года"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на срочную воинскую службу граждан мужского пола в возрасте от восемнадцати до двадцати семи лет, не имеющих право на отсрочку или освобождение от призыва в апреле-июне и октябре-декабре 2011 года,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призыва граждан на срочную воинскую службу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округов, сел обеспечить доставку призывников для прохождения медицинской и призывной комиссии, и отправки их для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государственного учреждения "Отдел внутренних дел Алтынсаринского района Департамента внутренних дел Костанайской области Министерства внутренних дел Республики Казахстан" (по согласованию) в пределах своей компетенции организовать работу по поддержанию порядка среди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акима Алтынсаринского района" обеспечить финансирование из средств районного бюджета мероприятий по организации и проведению очередного призыва граждан в Вооруженные Силы, другие войска и воинские формирования Республики Казахстан в апреле-июне и октябре-декабре 2011 года в пределах предусмотренных ассигнований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района Кусаинова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со дня его первого официального опубликования и распространяется на отношения, возникшие с апреля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Алтынсаринского района                Б.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"Объединенный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Р. Саттаров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Алтынсаринского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Б. Шубаев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71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 на срочную воинскую</w:t>
      </w:r>
      <w:r>
        <w:br/>
      </w:r>
      <w:r>
        <w:rPr>
          <w:rFonts w:ascii="Times New Roman"/>
          <w:b/>
          <w:i w:val="false"/>
          <w:color w:val="000000"/>
        </w:rPr>
        <w:t>
службу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4034"/>
        <w:gridCol w:w="1255"/>
        <w:gridCol w:w="635"/>
        <w:gridCol w:w="703"/>
        <w:gridCol w:w="635"/>
        <w:gridCol w:w="704"/>
        <w:gridCol w:w="796"/>
        <w:gridCol w:w="957"/>
        <w:gridCol w:w="1095"/>
      </w:tblGrid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</w:t>
            </w:r>
          </w:p>
        </w:tc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дни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Большечураковский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Димитровский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Лермонтовский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Новоалексеевский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Силантьевский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Убаганское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Щербаковский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4183"/>
        <w:gridCol w:w="1254"/>
        <w:gridCol w:w="634"/>
        <w:gridCol w:w="611"/>
        <w:gridCol w:w="658"/>
        <w:gridCol w:w="587"/>
        <w:gridCol w:w="611"/>
        <w:gridCol w:w="993"/>
        <w:gridCol w:w="1232"/>
      </w:tblGrid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</w:t>
            </w:r>
          </w:p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дни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Большечураковский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Димитровский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Лермонтовский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Новоалексеевский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Силантьевский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Убаганское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Щербаковский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