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db566" w14:textId="7adb5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20 мая 2011 года № 305 "О предоставлении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 на 2011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17 августа 2011 года № 318. Зарегистрировано Управлением юстиции Алтынсаринского района Костанайской области 25 августа 2011 года № 9-5-128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постановлением Правительства Республики Казахстан от 1 июля 2011 года </w:t>
      </w:r>
      <w:r>
        <w:rPr>
          <w:rFonts w:ascii="Times New Roman"/>
          <w:b w:val="false"/>
          <w:i w:val="false"/>
          <w:color w:val="000000"/>
          <w:sz w:val="28"/>
        </w:rPr>
        <w:t>№ 753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предоставлении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 на 2011 год" от 20 мая 2011 года </w:t>
      </w:r>
      <w:r>
        <w:rPr>
          <w:rFonts w:ascii="Times New Roman"/>
          <w:b w:val="false"/>
          <w:i w:val="false"/>
          <w:color w:val="000000"/>
          <w:sz w:val="28"/>
        </w:rPr>
        <w:t>№ 305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9-5-123, опубликовано 17 июня 2011 года в районной газете "Таза Бұлақ - Чистый родник")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Предоставить меры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 на 2011 год в виде подъемного пособия в сумме, равной семидесятикратному месячному расчетному показателю и бюджетного кредита на приобретение жилья в сумме, не превышающей одну тысячу пятисоткратный размер месячного расчетного показателя.".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Л. Шилохвостовова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Алтынсаринского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Кульмагамбетов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предпринимательства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Алтынсаринского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А. Кенжегарин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17 августа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Алтынсаринского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Е. Павлюк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17 августа 2011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