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0bfbd" w14:textId="170bf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22 декабря 2010 года № 264 "О районном бюджете Алтынсаринского района на 2011-2013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Алтынсаринского района Костанайской области от 25 октября 2011 года № 334. Зарегистрировано Упарвлением юстиции Алтынсаринского района Костанайской области 4 ноября 2011 года № 9-5-130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Алтынсаринский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"О районном бюджете Алтынсаринского района на 2011-2013 годы" от 22 декабря 2010 года </w:t>
      </w:r>
      <w:r>
        <w:rPr>
          <w:rFonts w:ascii="Times New Roman"/>
          <w:b w:val="false"/>
          <w:i w:val="false"/>
          <w:color w:val="000000"/>
          <w:sz w:val="28"/>
        </w:rPr>
        <w:t>№ 264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номером 9-5-115, опубликовано 12, 14 января 2011 года в газете "Қостанай таңы")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Алтынсаринского района на 2011-2013 годы согласно приложениям 1, 2, 3 в том числе на 2011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1098951,6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319788,0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2194,6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510,0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776459,0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1084125,3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- 16261,0 тысяч тенге, в том числе: бюджетные кредиты – 16914,0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653,0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19536,0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19536,0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-20970,7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20970,7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внеочередной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В. Максимова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Алтынсаринского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Т. Кульмагамбетов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экономики и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Алтынсаринского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 Е. Павлюк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октября 2011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334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декабря 2010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264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Алтынсаринского района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3"/>
        <w:gridCol w:w="493"/>
        <w:gridCol w:w="333"/>
        <w:gridCol w:w="8393"/>
        <w:gridCol w:w="1853"/>
      </w:tblGrid>
      <w:tr>
        <w:trPr>
          <w:trHeight w:val="3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90" w:hRule="atLeast"/>
        </w:trPr>
        <w:tc>
          <w:tcPr>
            <w:tcW w:w="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1098951,6</w:t>
            </w:r>
          </w:p>
        </w:tc>
      </w:tr>
      <w:tr>
        <w:trPr>
          <w:trHeight w:val="39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319788,0</w:t>
            </w:r>
          </w:p>
        </w:tc>
      </w:tr>
      <w:tr>
        <w:trPr>
          <w:trHeight w:val="39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150815,0</w:t>
            </w:r>
          </w:p>
        </w:tc>
      </w:tr>
      <w:tr>
        <w:trPr>
          <w:trHeight w:val="39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150815,0</w:t>
            </w:r>
          </w:p>
        </w:tc>
      </w:tr>
      <w:tr>
        <w:trPr>
          <w:trHeight w:val="39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100361,0</w:t>
            </w:r>
          </w:p>
        </w:tc>
      </w:tr>
      <w:tr>
        <w:trPr>
          <w:trHeight w:val="39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100361,0</w:t>
            </w:r>
          </w:p>
        </w:tc>
      </w:tr>
      <w:tr>
        <w:trPr>
          <w:trHeight w:val="39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60189,0</w:t>
            </w:r>
          </w:p>
        </w:tc>
      </w:tr>
      <w:tr>
        <w:trPr>
          <w:trHeight w:val="39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41360,0</w:t>
            </w:r>
          </w:p>
        </w:tc>
      </w:tr>
      <w:tr>
        <w:trPr>
          <w:trHeight w:val="39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1477,0</w:t>
            </w:r>
          </w:p>
        </w:tc>
      </w:tr>
      <w:tr>
        <w:trPr>
          <w:trHeight w:val="39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13935,0</w:t>
            </w:r>
          </w:p>
        </w:tc>
      </w:tr>
      <w:tr>
        <w:trPr>
          <w:trHeight w:val="39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3417,0</w:t>
            </w:r>
          </w:p>
        </w:tc>
      </w:tr>
      <w:tr>
        <w:trPr>
          <w:trHeight w:val="39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7810,0</w:t>
            </w:r>
          </w:p>
        </w:tc>
      </w:tr>
      <w:tr>
        <w:trPr>
          <w:trHeight w:val="39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755,0</w:t>
            </w:r>
          </w:p>
        </w:tc>
      </w:tr>
      <w:tr>
        <w:trPr>
          <w:trHeight w:val="39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3722,0</w:t>
            </w:r>
          </w:p>
        </w:tc>
      </w:tr>
      <w:tr>
        <w:trPr>
          <w:trHeight w:val="82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2429,0</w:t>
            </w:r>
          </w:p>
        </w:tc>
      </w:tr>
      <w:tr>
        <w:trPr>
          <w:trHeight w:val="39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904,0</w:t>
            </w:r>
          </w:p>
        </w:tc>
      </w:tr>
      <w:tr>
        <w:trPr>
          <w:trHeight w:val="118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выдачу документов уполномоченными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то 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613,0</w:t>
            </w:r>
          </w:p>
        </w:tc>
      </w:tr>
      <w:tr>
        <w:trPr>
          <w:trHeight w:val="39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613,0</w:t>
            </w:r>
          </w:p>
        </w:tc>
      </w:tr>
      <w:tr>
        <w:trPr>
          <w:trHeight w:val="39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2194,6</w:t>
            </w:r>
          </w:p>
        </w:tc>
      </w:tr>
      <w:tr>
        <w:trPr>
          <w:trHeight w:val="39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1404,0</w:t>
            </w:r>
          </w:p>
        </w:tc>
      </w:tr>
      <w:tr>
        <w:trPr>
          <w:trHeight w:val="64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государственной собственности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758,0</w:t>
            </w:r>
          </w:p>
        </w:tc>
      </w:tr>
      <w:tr>
        <w:trPr>
          <w:trHeight w:val="39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646,0</w:t>
            </w:r>
          </w:p>
        </w:tc>
      </w:tr>
      <w:tr>
        <w:trPr>
          <w:trHeight w:val="9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услуг)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21,0</w:t>
            </w:r>
          </w:p>
        </w:tc>
      </w:tr>
      <w:tr>
        <w:trPr>
          <w:trHeight w:val="81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услуг)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21,0</w:t>
            </w:r>
          </w:p>
        </w:tc>
      </w:tr>
      <w:tr>
        <w:trPr>
          <w:trHeight w:val="39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769,6</w:t>
            </w:r>
          </w:p>
        </w:tc>
      </w:tr>
      <w:tr>
        <w:trPr>
          <w:trHeight w:val="39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769,6</w:t>
            </w:r>
          </w:p>
        </w:tc>
      </w:tr>
      <w:tr>
        <w:trPr>
          <w:trHeight w:val="39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510,0</w:t>
            </w:r>
          </w:p>
        </w:tc>
      </w:tr>
      <w:tr>
        <w:trPr>
          <w:trHeight w:val="39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510,0</w:t>
            </w:r>
          </w:p>
        </w:tc>
      </w:tr>
      <w:tr>
        <w:trPr>
          <w:trHeight w:val="39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510,0</w:t>
            </w:r>
          </w:p>
        </w:tc>
      </w:tr>
      <w:tr>
        <w:trPr>
          <w:trHeight w:val="39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776459,0</w:t>
            </w:r>
          </w:p>
        </w:tc>
      </w:tr>
      <w:tr>
        <w:trPr>
          <w:trHeight w:val="64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776459,0</w:t>
            </w:r>
          </w:p>
        </w:tc>
      </w:tr>
      <w:tr>
        <w:trPr>
          <w:trHeight w:val="39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776459,0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533"/>
        <w:gridCol w:w="693"/>
        <w:gridCol w:w="653"/>
        <w:gridCol w:w="7453"/>
        <w:gridCol w:w="1893"/>
      </w:tblGrid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30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1084125,3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154062,0</w:t>
            </w:r>
          </w:p>
        </w:tc>
      </w:tr>
      <w:tr>
        <w:trPr>
          <w:trHeight w:val="6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140444,0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10313,0</w:t>
            </w:r>
          </w:p>
        </w:tc>
      </w:tr>
      <w:tr>
        <w:trPr>
          <w:trHeight w:val="6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10313,0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58980,0</w:t>
            </w:r>
          </w:p>
        </w:tc>
      </w:tr>
      <w:tr>
        <w:trPr>
          <w:trHeight w:val="6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58248,0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732,0</w:t>
            </w:r>
          </w:p>
        </w:tc>
      </w:tr>
      <w:tr>
        <w:trPr>
          <w:trHeight w:val="9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71151,0</w:t>
            </w:r>
          </w:p>
        </w:tc>
      </w:tr>
      <w:tr>
        <w:trPr>
          <w:trHeight w:val="9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71151,0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694,3</w:t>
            </w:r>
          </w:p>
        </w:tc>
      </w:tr>
      <w:tr>
        <w:trPr>
          <w:trHeight w:val="6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664,3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</w:p>
        </w:tc>
      </w:tr>
      <w:tr>
        <w:trPr>
          <w:trHeight w:val="6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коммунальную собственность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664,3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12923,7</w:t>
            </w:r>
          </w:p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12923,7</w:t>
            </w:r>
          </w:p>
        </w:tc>
      </w:tr>
      <w:tr>
        <w:trPr>
          <w:trHeight w:val="11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бюджета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12923,7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540,0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540,0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обязаности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540,0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678536,9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27867,0</w:t>
            </w:r>
          </w:p>
        </w:tc>
      </w:tr>
      <w:tr>
        <w:trPr>
          <w:trHeight w:val="6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27867,0</w:t>
            </w:r>
          </w:p>
        </w:tc>
      </w:tr>
      <w:tr>
        <w:trPr>
          <w:trHeight w:val="6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22971,0</w:t>
            </w:r>
          </w:p>
        </w:tc>
      </w:tr>
      <w:tr>
        <w:trPr>
          <w:trHeight w:val="6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учителям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 и воспитателям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образования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4896,0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635930,9</w:t>
            </w:r>
          </w:p>
        </w:tc>
      </w:tr>
      <w:tr>
        <w:trPr>
          <w:trHeight w:val="5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792,0</w:t>
            </w:r>
          </w:p>
        </w:tc>
      </w:tr>
      <w:tr>
        <w:trPr>
          <w:trHeight w:val="6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 аульной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(сельской) местности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792,0</w:t>
            </w:r>
          </w:p>
        </w:tc>
      </w:tr>
      <w:tr>
        <w:trPr>
          <w:trHeight w:val="6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635138,9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635138,9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14739,0</w:t>
            </w:r>
          </w:p>
        </w:tc>
      </w:tr>
      <w:tr>
        <w:trPr>
          <w:trHeight w:val="6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14739,0</w:t>
            </w:r>
          </w:p>
        </w:tc>
      </w:tr>
      <w:tr>
        <w:trPr>
          <w:trHeight w:val="9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6100,0</w:t>
            </w:r>
          </w:p>
        </w:tc>
      </w:tr>
      <w:tr>
        <w:trPr>
          <w:trHeight w:val="6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внешкольных мероприятий и конкурсов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(городского) масштаба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535,0</w:t>
            </w:r>
          </w:p>
        </w:tc>
      </w:tr>
      <w:tr>
        <w:trPr>
          <w:trHeight w:val="7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 сироты (детей-сирот),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 (детей), оставшегося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попечения родителей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6804,0</w:t>
            </w:r>
          </w:p>
        </w:tc>
      </w:tr>
      <w:tr>
        <w:trPr>
          <w:trHeight w:val="6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программным обеспечением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обучающихся на дому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1300,0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52579,0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41888,0</w:t>
            </w:r>
          </w:p>
        </w:tc>
      </w:tr>
      <w:tr>
        <w:trPr>
          <w:trHeight w:val="6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41888,0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8479,0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3897,0</w:t>
            </w:r>
          </w:p>
        </w:tc>
      </w:tr>
      <w:tr>
        <w:trPr>
          <w:trHeight w:val="6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5323,0</w:t>
            </w:r>
          </w:p>
        </w:tc>
      </w:tr>
      <w:tr>
        <w:trPr>
          <w:trHeight w:val="6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339,0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8666,0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лет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7703,0</w:t>
            </w:r>
          </w:p>
        </w:tc>
      </w:tr>
      <w:tr>
        <w:trPr>
          <w:trHeight w:val="10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1063,0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6418,0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10691,0</w:t>
            </w:r>
          </w:p>
        </w:tc>
      </w:tr>
      <w:tr>
        <w:trPr>
          <w:trHeight w:val="5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10691,0</w:t>
            </w:r>
          </w:p>
        </w:tc>
      </w:tr>
      <w:tr>
        <w:trPr>
          <w:trHeight w:val="9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10497,0</w:t>
            </w:r>
          </w:p>
        </w:tc>
      </w:tr>
      <w:tr>
        <w:trPr>
          <w:trHeight w:val="5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194,0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26434,0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3829,0</w:t>
            </w:r>
          </w:p>
        </w:tc>
      </w:tr>
      <w:tr>
        <w:trPr>
          <w:trHeight w:val="6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3829,0</w:t>
            </w:r>
          </w:p>
        </w:tc>
      </w:tr>
      <w:tr>
        <w:trPr>
          <w:trHeight w:val="6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жилья государственного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3829,0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15050,0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6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15000,0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15000,0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7555,0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7555,0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1924,0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5131,0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64029,0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33012,0</w:t>
            </w:r>
          </w:p>
        </w:tc>
      </w:tr>
      <w:tr>
        <w:trPr>
          <w:trHeight w:val="6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33012,0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33012,0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1817,0</w:t>
            </w:r>
          </w:p>
        </w:tc>
      </w:tr>
      <w:tr>
        <w:trPr>
          <w:trHeight w:val="6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1817,0</w:t>
            </w:r>
          </w:p>
        </w:tc>
      </w:tr>
      <w:tr>
        <w:trPr>
          <w:trHeight w:val="6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677,0</w:t>
            </w:r>
          </w:p>
        </w:tc>
      </w:tr>
      <w:tr>
        <w:trPr>
          <w:trHeight w:val="9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областных спортивных соревнованиях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1140,0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21530,0</w:t>
            </w:r>
          </w:p>
        </w:tc>
      </w:tr>
      <w:tr>
        <w:trPr>
          <w:trHeight w:val="6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21530,0</w:t>
            </w:r>
          </w:p>
        </w:tc>
      </w:tr>
      <w:tr>
        <w:trPr>
          <w:trHeight w:val="6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журналы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6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телерадиовещание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18371,0</w:t>
            </w:r>
          </w:p>
        </w:tc>
      </w:tr>
      <w:tr>
        <w:trPr>
          <w:trHeight w:val="6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909,0</w:t>
            </w:r>
          </w:p>
        </w:tc>
      </w:tr>
      <w:tr>
        <w:trPr>
          <w:trHeight w:val="6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7670,0</w:t>
            </w:r>
          </w:p>
        </w:tc>
      </w:tr>
      <w:tr>
        <w:trPr>
          <w:trHeight w:val="6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7670,0</w:t>
            </w:r>
          </w:p>
        </w:tc>
      </w:tr>
      <w:tr>
        <w:trPr>
          <w:trHeight w:val="13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7370,0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 молодежной политики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9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21617,0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8135,0</w:t>
            </w:r>
          </w:p>
        </w:tc>
      </w:tr>
      <w:tr>
        <w:trPr>
          <w:trHeight w:val="6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2640,0</w:t>
            </w:r>
          </w:p>
        </w:tc>
      </w:tr>
      <w:tr>
        <w:trPr>
          <w:trHeight w:val="9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социальной сферы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населенных пунктов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2640,0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5495,0</w:t>
            </w:r>
          </w:p>
        </w:tc>
      </w:tr>
      <w:tr>
        <w:trPr>
          <w:trHeight w:val="6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5117,0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6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идентификации 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178,0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5293,0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5293,0</w:t>
            </w:r>
          </w:p>
        </w:tc>
      </w:tr>
      <w:tr>
        <w:trPr>
          <w:trHeight w:val="9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5293,0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8189,0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8189,0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8189,0</w:t>
            </w:r>
          </w:p>
        </w:tc>
      </w:tr>
      <w:tr>
        <w:trPr>
          <w:trHeight w:val="6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7725,0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7725,0</w:t>
            </w:r>
          </w:p>
        </w:tc>
      </w:tr>
      <w:tr>
        <w:trPr>
          <w:trHeight w:val="6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7725,0</w:t>
            </w:r>
          </w:p>
        </w:tc>
      </w:tr>
      <w:tr>
        <w:trPr>
          <w:trHeight w:val="9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строительства,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архитектуры и градостроительства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7725,0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48627,0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48627,0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2968,0</w:t>
            </w:r>
          </w:p>
        </w:tc>
      </w:tr>
      <w:tr>
        <w:trPr>
          <w:trHeight w:val="9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 округах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2968,0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45659,0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45659,0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26513,0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26513,0</w:t>
            </w:r>
          </w:p>
        </w:tc>
      </w:tr>
      <w:tr>
        <w:trPr>
          <w:trHeight w:val="6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780,0</w:t>
            </w:r>
          </w:p>
        </w:tc>
      </w:tr>
      <w:tr>
        <w:trPr>
          <w:trHeight w:val="6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"Дорожная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бизнеса - 2020"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780,0</w:t>
            </w:r>
          </w:p>
        </w:tc>
      </w:tr>
      <w:tr>
        <w:trPr>
          <w:trHeight w:val="6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10629,0</w:t>
            </w:r>
          </w:p>
        </w:tc>
      </w:tr>
      <w:tr>
        <w:trPr>
          <w:trHeight w:val="9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и сельского хозяйства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10509,0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4493,0</w:t>
            </w:r>
          </w:p>
        </w:tc>
      </w:tr>
      <w:tr>
        <w:trPr>
          <w:trHeight w:val="9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4493,0</w:t>
            </w:r>
          </w:p>
        </w:tc>
      </w:tr>
      <w:tr>
        <w:trPr>
          <w:trHeight w:val="6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10611,0</w:t>
            </w:r>
          </w:p>
        </w:tc>
      </w:tr>
      <w:tr>
        <w:trPr>
          <w:trHeight w:val="6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образования,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10611,0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 органов по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вознаграждений и иных платежей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займам из областного бюджета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3461,8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3461,8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3461,8</w:t>
            </w:r>
          </w:p>
        </w:tc>
      </w:tr>
      <w:tr>
        <w:trPr>
          <w:trHeight w:val="6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2620,8</w:t>
            </w:r>
          </w:p>
        </w:tc>
      </w:tr>
      <w:tr>
        <w:trPr>
          <w:trHeight w:val="8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вышестоящие бюджеты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передачей функций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из нижестоящего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вышестоящий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841,0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16261,0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16914,0</w:t>
            </w:r>
          </w:p>
        </w:tc>
      </w:tr>
      <w:tr>
        <w:trPr>
          <w:trHeight w:val="9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16914,0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16914,0</w:t>
            </w:r>
          </w:p>
        </w:tc>
      </w:tr>
      <w:tr>
        <w:trPr>
          <w:trHeight w:val="6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16914,0</w:t>
            </w:r>
          </w:p>
        </w:tc>
      </w:tr>
      <w:tr>
        <w:trPr>
          <w:trHeight w:val="5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сферы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16914,0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653,0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653,0</w:t>
            </w:r>
          </w:p>
        </w:tc>
      </w:tr>
      <w:tr>
        <w:trPr>
          <w:trHeight w:val="6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 бюджета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653,0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19536,0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активов;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19536,0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19536,0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19536,0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19536,0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19536,0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-20970,7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20970,7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16914,0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16914,0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16914,0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907,8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907,8</w:t>
            </w:r>
          </w:p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907,8</w:t>
            </w:r>
          </w:p>
        </w:tc>
      </w:tr>
      <w:tr>
        <w:trPr>
          <w:trHeight w:val="6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вышестоящим бюджетом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653,0</w:t>
            </w:r>
          </w:p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кредитов, выданных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254,8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4964,5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4964,5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4964,5</w:t>
            </w:r>
          </w:p>
        </w:tc>
      </w:tr>
    </w:tbl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октября 2011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334  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декабря 2010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264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поселков, аулов (сел),</w:t>
      </w:r>
      <w:r>
        <w:br/>
      </w:r>
      <w:r>
        <w:rPr>
          <w:rFonts w:ascii="Times New Roman"/>
          <w:b/>
          <w:i w:val="false"/>
          <w:color w:val="000000"/>
        </w:rPr>
        <w:t>
аульных (сельских) округов района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374"/>
        <w:gridCol w:w="733"/>
        <w:gridCol w:w="693"/>
        <w:gridCol w:w="7453"/>
        <w:gridCol w:w="1873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15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71151,0</w:t>
            </w:r>
          </w:p>
        </w:tc>
      </w:tr>
      <w:tr>
        <w:trPr>
          <w:trHeight w:val="6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71151,0</w:t>
            </w:r>
          </w:p>
        </w:tc>
      </w:tr>
      <w:tr>
        <w:trPr>
          <w:trHeight w:val="6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71151,0</w:t>
            </w:r>
          </w:p>
        </w:tc>
      </w:tr>
      <w:tr>
        <w:trPr>
          <w:trHeight w:val="9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71151,0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Большечураковского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5724,0</w:t>
            </w:r>
          </w:p>
        </w:tc>
      </w:tr>
      <w:tr>
        <w:trPr>
          <w:trHeight w:val="9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5724,0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Димитровского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5958,0</w:t>
            </w:r>
          </w:p>
        </w:tc>
      </w:tr>
      <w:tr>
        <w:trPr>
          <w:trHeight w:val="9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5958,0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Докучаевского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6039,0</w:t>
            </w:r>
          </w:p>
        </w:tc>
      </w:tr>
      <w:tr>
        <w:trPr>
          <w:trHeight w:val="9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6039,0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 Красный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Кордон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5921,0</w:t>
            </w:r>
          </w:p>
        </w:tc>
      </w:tr>
      <w:tr>
        <w:trPr>
          <w:trHeight w:val="9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5921,0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Лермонтовского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5692,0</w:t>
            </w:r>
          </w:p>
        </w:tc>
      </w:tr>
      <w:tr>
        <w:trPr>
          <w:trHeight w:val="9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5692,0</w:t>
            </w:r>
          </w:p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Маяковского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5693,0</w:t>
            </w:r>
          </w:p>
        </w:tc>
      </w:tr>
      <w:tr>
        <w:trPr>
          <w:trHeight w:val="9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5693,0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Новоалексеевского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5970,0</w:t>
            </w:r>
          </w:p>
        </w:tc>
      </w:tr>
      <w:tr>
        <w:trPr>
          <w:trHeight w:val="9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5970,0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Приозерного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6156,0</w:t>
            </w:r>
          </w:p>
        </w:tc>
      </w:tr>
      <w:tr>
        <w:trPr>
          <w:trHeight w:val="9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6156,0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Силантьевского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5994,0</w:t>
            </w:r>
          </w:p>
        </w:tc>
      </w:tr>
      <w:tr>
        <w:trPr>
          <w:trHeight w:val="9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5994,0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 Свердловка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5844,0</w:t>
            </w:r>
          </w:p>
        </w:tc>
      </w:tr>
      <w:tr>
        <w:trPr>
          <w:trHeight w:val="9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5844,0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Щербаковского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6861,0</w:t>
            </w:r>
          </w:p>
        </w:tc>
      </w:tr>
      <w:tr>
        <w:trPr>
          <w:trHeight w:val="9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6861,0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 Убаганское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5299,0</w:t>
            </w:r>
          </w:p>
        </w:tc>
      </w:tr>
      <w:tr>
        <w:trPr>
          <w:trHeight w:val="9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5299,0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792,0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792,0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792,0</w:t>
            </w:r>
          </w:p>
        </w:tc>
      </w:tr>
      <w:tr>
        <w:trPr>
          <w:trHeight w:val="6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 аульной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(сельской) местности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Большечураковского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258,0</w:t>
            </w:r>
          </w:p>
        </w:tc>
      </w:tr>
      <w:tr>
        <w:trPr>
          <w:trHeight w:val="6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 аульной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(сельской) местности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258,0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Димитровского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126,0</w:t>
            </w:r>
          </w:p>
        </w:tc>
      </w:tr>
      <w:tr>
        <w:trPr>
          <w:trHeight w:val="6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 аульной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(сельской) местности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126,0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Маяковского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108,0</w:t>
            </w:r>
          </w:p>
        </w:tc>
      </w:tr>
      <w:tr>
        <w:trPr>
          <w:trHeight w:val="6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 аульной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(сельской) местности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108,0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Силантьевского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6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 аульной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(сельской) местности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Щербаковского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</w:p>
        </w:tc>
      </w:tr>
      <w:tr>
        <w:trPr>
          <w:trHeight w:val="6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 аульной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(сельской) местности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7605,0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Маяковского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7555,0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7555,0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1924,0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5131,0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Большечураковского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Димитровского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149,0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149,0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Докучаевского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 Красный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Кордон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Лермонтовского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Маяковского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64,0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64,0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Новоалексеевского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</w:p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Приозерного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1347,0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147,0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Силантьевского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651,0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116,0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535,0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 Свердловка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Щербаковского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688,0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338,0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 Убаганское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3746,0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3546,0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2968,0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2968,0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2968,0</w:t>
            </w:r>
          </w:p>
        </w:tc>
      </w:tr>
      <w:tr>
        <w:trPr>
          <w:trHeight w:val="9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 округах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2968,0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Большечураковского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9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 округах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Димитровского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280,0</w:t>
            </w:r>
          </w:p>
        </w:tc>
      </w:tr>
      <w:tr>
        <w:trPr>
          <w:trHeight w:val="9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 округах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280,0</w:t>
            </w:r>
          </w:p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Докучаевского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240,0</w:t>
            </w:r>
          </w:p>
        </w:tc>
      </w:tr>
      <w:tr>
        <w:trPr>
          <w:trHeight w:val="9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 округах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240,0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 Красный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Кордон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9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 округах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Лермонтовского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128,0</w:t>
            </w:r>
          </w:p>
        </w:tc>
      </w:tr>
      <w:tr>
        <w:trPr>
          <w:trHeight w:val="9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 округах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128,0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Маяковского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9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 округах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Новоалексеевского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</w:p>
        </w:tc>
      </w:tr>
      <w:tr>
        <w:trPr>
          <w:trHeight w:val="9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 округах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Приозерного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9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 округах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Силантьевского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</w:p>
        </w:tc>
      </w:tr>
      <w:tr>
        <w:trPr>
          <w:trHeight w:val="9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 округах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 Свердловка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240,0</w:t>
            </w:r>
          </w:p>
        </w:tc>
      </w:tr>
      <w:tr>
        <w:trPr>
          <w:trHeight w:val="9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 округах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240,0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Щербаковского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510,0</w:t>
            </w:r>
          </w:p>
        </w:tc>
      </w:tr>
      <w:tr>
        <w:trPr>
          <w:trHeight w:val="9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 округах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510,0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 Убаганское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</w:p>
        </w:tc>
      </w:tr>
      <w:tr>
        <w:trPr>
          <w:trHeight w:val="9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 округах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