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94b9" w14:textId="2d09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28 октября 2011 года № 336. Зарегистрировано Управлением юстиции Алтынсаринского района Костанайской области 17 ноября 2011 года № 9-5-131. Утратило силу решением маслихата Алтынсаринского района Костанайской области от 19 марта 2013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Алтынсаринского района Костанайской области от 19.03.2013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всех категорий, без учета доходов, на оперативное лечение по фактическим затратам, единовременно,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на бытовые нужды, единовременно, в размере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 из малообеспеченных семей на погребение несовершеннолетних детей,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 Алтынсаринского района" (далее – уполномоченный орган по вопросам занятости), единовременно,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приравненным по льготам и гарантиям к участникам и инвалидам Великой Отечественной войны ко Дню Победы в Великой Отечественной войне, а также другим категориям лиц приравненных по льготам и гарантиям к участникам войны ко Дню Победы в Великой Отечественной войне, единовременно,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молодежи,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участникам и инвалидам Великой Отечественной войны на бытовые нужды, ежемесячно в размере 4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лицам, приравненным по льготам и гарантиям к участникам и инвалидам Великой Отечественной войны, а также другим категориям лиц, приравненным по льготам и гарантиям к участникам войны, на бытовые нужды, ежемесячно, в размере 2,5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В. Максимова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Л. Чиркова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336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"Назначение и выплата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 по решениям</w:t>
      </w:r>
      <w:r>
        <w:br/>
      </w:r>
      <w:r>
        <w:rPr>
          <w:rFonts w:ascii="Times New Roman"/>
          <w:b/>
          <w:i w:val="false"/>
          <w:color w:val="000000"/>
        </w:rPr>
        <w:t>
местных представительных органов"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налогоплательщика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получателя, прилагаются документ, удостоверяющий личность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инвалидов всех категорий, без учета доходов, на оперативное лечение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затраты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лиц из семей, имеющих среднедушевой доход ниже величины прожиточного минимума по Костанайской области за квартал, предшествующий кварталу обращения,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 лиц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на день смерти зарегистрированных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лиц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для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молодежи, относящейся к социально уязвимым слоям населения, продолжающая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 из семей со среднедушевым доходом ниже величины прожиточного минимума, сведения о доходах (получателя) семьи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для молодежи, относящейся к социально уязвимым слоям населения,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участников и инвалидов Великой Отечественной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уполномоченный орган по вопросам занятости проверяет регистрацию в качестве безработного.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