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2130" w14:textId="20f2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Алтынсаринского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Алтынсаринского района Костанайской области от 16 ноября 2011 года № 6. Зарегистрировано Управлением юстиции Алтынсаринского района Костанайской области 18 ноября 2011 года № 9-5-133. Утратило силу - Решением акима Алтынсаринского района Костанайской области от 13 марта 2014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Алтынсаринского района Костанайской области от 13.03.2014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Алтынсаринского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руководителя государственного учреждения "Аппарат акима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Тарасова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Алтынсаринского района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161 в границах села Танабаевское: улицы Целинная, Комсомольская, Чехова, 20 лет Целины, 30 лет Победы, Ленина, 60 лет СССР, Алтынсарина, Абая, Урожайная, переулок Банный.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162 в границах села Воробьевское.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163 в границах села Докучаевка.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164 в границах аула Шокай.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165 в границах аула Шокай.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166 в границах села Первомайское.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167 в границах села Темир Казык.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168 в границах села Кызылагаш.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169 в границах села Лермонтово.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170 в границах села Жанасу.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172 в границах села Новоалексеевка.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173 в границах села Анновка.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174 в границах села Приозерное.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175 в границах села Кубековка.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176 в границах села Убаганское.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177 в границах села Большая Чураковка: улицы Рабочая, Совхозная, 8 марта, Набережная, Комсомольская, Полевая, Пионерская, Школьная, Новая.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 в границах села Большая Чураковка: улицы Восточная, Октябрьская, Тургайская, Советская, Амангельды, Заводская, Кустанайская, Первомайская.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 в границах села Новониколаевка.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180 в границах села Осиповка.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 в границах села Силантьевка: улицы Мира, Сельхозтехники, Салабаева, Озерная, переулки Ярославский, Победы, Кооперативный, Пионерский, Котлованный.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 в границах села Малая Чураковка.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 в границах села Бирюковка.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184 в границах села Зуевка: улицы Школьная, Приозерная, Новостройки.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185 в границах села Щербаково: улицы Советская, Целинная, Октябрьская, Комсомольская, Первомайская, Пионерская, Украинская, Гагарина, Львовско - Люблинская, Лесная, имени Мариям Хакимжановой, Южная, Садовая, Кобланды, дома номеров 2, 4, 6, 8, 10, 12,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 в границах села Сатай.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187 в границах села Коскудук.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 в границах села Красный Кордон.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189 в границах села Свердловка.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902 в границах Алтынсаринского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909 в границах села Басбек.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919 в границах села Щербаково: улицы Кобланды, дома номеров 1, 3, 5, 7, 9, 11, 13, Алтынсарина, Восточная.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943 в границах села Танабаевское: улицы Степная, Мичурина,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944 в границах села Силантьевка: улицы Ленина, Дорожная, 19 съезд ВЛКСМ, 60 лет СССР, Парковая, Садовая, Октябрьская.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945 в границах села Щербаково: улицы Юбилейная, 60 лет СССР.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946 в границах села Зуевка: улицы Зеленая, Кооперативная.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