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ed0d" w14:textId="5d7ed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2010 года № 264 "О районном бюджете Алтынсаринского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15 ноября 2011 года № 344. Зарегистрировано Управлением юстиции Алтынсаринского района Костанайской области 23 ноября 2011 года № 9-5-134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Алтынсаринского района на 2011-2013 годы" от 22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9-5-115, опубликовано 12, 14 января 2011 года в газете "Қостанай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1093547,4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319788,0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2194,6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771054,8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1078721,1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5516,3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в сумме 2559,3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13465,0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12288,0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10633,2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1300,0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на содержание ребенка - сироты (детей-сирот), и ребенка (детей), оставшегося без попечения родителей в сумме 5443,0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"3-5. Учесть, что в районном бюджете на 2011 год предусмотрено поступление сумм целевых текущих трансфертов из республиканского бюджета на реализацию мероприятий в рамках Программы занятости 2020 на создание центров занятости в сумме 5588,0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Кульмагамбетов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Е. Павлюк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ноября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344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264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33"/>
        <w:gridCol w:w="353"/>
        <w:gridCol w:w="8293"/>
        <w:gridCol w:w="19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1093547,4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319788,0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904,0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2194,6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769,6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771054,8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771054,8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771054,8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533"/>
        <w:gridCol w:w="713"/>
        <w:gridCol w:w="673"/>
        <w:gridCol w:w="7373"/>
        <w:gridCol w:w="19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1078721,1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153982,0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140364,0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57407,7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1572,3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71071,0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694,3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694,3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664,3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12923,7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12923,7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12923,7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676993,1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27867,0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27867,0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635748,1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634956,1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634956,1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51480,0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40789,0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40789,0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7703,0</w:t>
            </w:r>
          </w:p>
        </w:tc>
      </w:tr>
      <w:tr>
        <w:trPr>
          <w:trHeight w:val="9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5588,0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10691,0</w:t>
            </w:r>
          </w:p>
        </w:tc>
      </w:tr>
      <w:tr>
        <w:trPr>
          <w:trHeight w:val="5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10497,0</w:t>
            </w:r>
          </w:p>
        </w:tc>
      </w:tr>
      <w:tr>
        <w:trPr>
          <w:trHeight w:val="5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26548,0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64029,0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33012,0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33012,0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33012,0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7670,0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18863,6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8054,3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2559,3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2559,3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5516,3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5516,3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5516,3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48593,0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48593,0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45659,0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45659,0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26513,0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26513,0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3453,8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3453,8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3453,8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2612,8</w:t>
            </w:r>
          </w:p>
        </w:tc>
      </w:tr>
      <w:tr>
        <w:trPr>
          <w:trHeight w:val="78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активов;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19536,0</w:t>
            </w:r>
          </w:p>
        </w:tc>
      </w:tr>
      <w:tr>
        <w:trPr>
          <w:trHeight w:val="24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-20970,7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бюджета: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20970,7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907,8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907,8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907,8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254,8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4964,5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4964,5</w:t>
            </w:r>
          </w:p>
        </w:tc>
      </w:tr>
      <w:tr>
        <w:trPr>
          <w:trHeight w:val="1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