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428c" w14:textId="d844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21 декабря 2011 года № 353. Зарегистрировано Управлением юстиции Алтынсаринского района Костанайской области 29 декабря 2011 года № 9-5-136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Алтынсаринского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1385521,0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401005,0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3449,0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971523,0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1403555,2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33141,0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-51775,2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51775,2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Алтынсаринского района Костанайской области от 07.12.2012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2012 год объемы субвенций, передаваемых из областного бюджета в сумме 737921,0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предусмотрен трансферт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в сумме 12282,0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интеллектуальные школы" в сумме 1325,0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"Развития регионов" в сумме 1991,0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8874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оставшегося без попечения родителей в сумме 7266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2011-2012 годы в сумме 4097,0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15453,0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поддержке специалистов на 2012 год в сумме 27092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и развитие инженерно- коммуникационной инфраструктуры в сумме 71045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 трансферт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Силантьевской средней школы в сумме 63107,0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района в сумме 1131,0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в сумме 6275,0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 трансферт из областного бюджета на укрепление материально-технической базы объектов коммунальной собственности в сумме 6450,0 тысяч тенге, организаций образования в сумме 8414,0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районом бюджете на 2012 год предусмотрены целевые текущие трансферты в вышестоящие бюджеты, в связи с передачей функций государственных органов из нижестоящего уровня государственного управления в вышестоящий, в сумме 2131,0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Алтынсаринского района на 2012 год в сумме 3000,0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поселков, аулов (сел) аульных (сельских) округов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восемнадцатой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Максимова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Павлюк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68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Алтынсаринского района Костанайской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3"/>
        <w:gridCol w:w="453"/>
        <w:gridCol w:w="8353"/>
        <w:gridCol w:w="19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1385521,0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229421,0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4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5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971523,0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971523,0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693"/>
        <w:gridCol w:w="713"/>
        <w:gridCol w:w="7333"/>
        <w:gridCol w:w="19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1403555,2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78147,5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759867,3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23632,0</w:t>
            </w:r>
          </w:p>
        </w:tc>
      </w:tr>
      <w:tr>
        <w:trPr>
          <w:trHeight w:val="13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687877,3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686647,3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678338,3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47335,7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10968,3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170153,3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170153,3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148756,3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138199,3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-51775,2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51775,2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Алтынсаринского района Костанайской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93"/>
        <w:gridCol w:w="313"/>
        <w:gridCol w:w="8453"/>
        <w:gridCol w:w="19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76961,0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</w:p>
        </w:tc>
      </w:tr>
      <w:tr>
        <w:trPr>
          <w:trHeight w:val="6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33"/>
        <w:gridCol w:w="713"/>
        <w:gridCol w:w="753"/>
        <w:gridCol w:w="7413"/>
        <w:gridCol w:w="19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702520,0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663942,0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663042,0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53987,0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61271,0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115896,0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Алтынсаринского района Костанайской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413"/>
        <w:gridCol w:w="8433"/>
        <w:gridCol w:w="19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392072,0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673"/>
        <w:gridCol w:w="733"/>
        <w:gridCol w:w="7473"/>
        <w:gridCol w:w="19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774554,0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136249,0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673"/>
        <w:gridCol w:w="793"/>
        <w:gridCol w:w="713"/>
        <w:gridCol w:w="9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5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51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аулов (сел),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Алтынсаринского района Костанайской области от 24.10.2012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673"/>
        <w:gridCol w:w="713"/>
        <w:gridCol w:w="7013"/>
        <w:gridCol w:w="2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