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3a1b" w14:textId="ae03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2010 года № 223 "О районном бюджете Амангельдинского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21 января 2011 года № 240. Зарегистрировано Управлением юстиции Амангельдинского района Костанайской области 27 января 2011 года № 9-6-121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соответствий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Амангельдинского района на 2011-2013 годы" от 22 декабря 2010 года № 223 (зарегистрировано в Реестре государственной регистрации нормативных правовых актов за номером 9-6-119, опубликовано 8 января 2011 года в газете "Аманкелді арайы")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2011-2013 годы согласно приложениям 1, 2,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1789645,0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132264,0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4900,0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1644581,0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1774571,5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71445,2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- 72098,1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19800,0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-76171,7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76171,7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 2-1, 2-2, 2-3, 2-4,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района на 2011 год предусмотрено поступление сумм целевых трансфертов на развития в следующих размерах;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54033,0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республиканского бюджета - 42211,0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областного бюджета - 11822,0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обустройства и (или) приобретение инженерно-коммуникационной инфраструктуры из республиканского бюджета в сумме 17210,0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74138,0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республиканского бюджета - 59310,0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областного бюджета - 14828,0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Учесть, что в бюджете района на 2011 год предусмотрено поступление целевых текущих трансфертов из республиканского бюджета в следующих размерах;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11827,0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10420,0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11082,0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1650,0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5292,0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Учесть, что в бюджете района на 2011 год предусмотрено поступление целевых текущих трансфертов из республиканского бюджета на поддержку частного предпринимательства в регионах в рамках программы "Дорожная карта бизнеса – 2020" в сумме 1560,0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2-4. Учесть, что в бюджете района на 2011 год предусмотрено поступление бюджетных кредитов для реализации мер социальной поддержки специалистов социальной сферы сельских населенных пунктов в сумме 66764,0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бюджете района на 2011 год предусмотрен возврат неиспользованных целевых трансфертов в сумме 2606,0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5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Кожахметов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Оташев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Карбозов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240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73"/>
        <w:gridCol w:w="333"/>
        <w:gridCol w:w="493"/>
        <w:gridCol w:w="7733"/>
        <w:gridCol w:w="21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1789645,0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132264,0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63322,0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63322,0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54216,0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8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11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4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4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4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1644581,0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1644581,0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1644581,0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773"/>
        <w:gridCol w:w="693"/>
        <w:gridCol w:w="433"/>
        <w:gridCol w:w="6753"/>
        <w:gridCol w:w="2153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1774571,5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165936,8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150436,1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11498,9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11498,9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57670,9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46710,9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81266,3</w:t>
            </w:r>
          </w:p>
        </w:tc>
      </w:tr>
      <w:tr>
        <w:trPr>
          <w:trHeight w:val="11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80086,3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8588,1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8588,1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368,1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6912,6</w:t>
            </w:r>
          </w:p>
        </w:tc>
      </w:tr>
      <w:tr>
        <w:trPr>
          <w:trHeight w:val="15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1124314,0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47669,7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47669,7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47669,7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751479,8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751479,8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738595,4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325164,5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25207,5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8348,5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299957,0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299957,0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116911,3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100623,7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100623,7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58000,0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16287,6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74247,2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31359,7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31359,7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31359,7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29175,3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27656,3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27656,3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4057,8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3807,8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3015,2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3015,2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102674,8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74138,0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5589,8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5589,8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6363,8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20983,6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20983,6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4674,1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4624,1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13249,5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71445,2</w:t>
            </w:r>
          </w:p>
        </w:tc>
      </w:tr>
      <w:tr>
        <w:trPr>
          <w:trHeight w:val="14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72098,1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72098,1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72098,1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72098,1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-76171,7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76171,7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240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93"/>
        <w:gridCol w:w="473"/>
        <w:gridCol w:w="593"/>
        <w:gridCol w:w="7453"/>
        <w:gridCol w:w="21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1463711,0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1302389,0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1302389,0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4"/>
        <w:gridCol w:w="673"/>
        <w:gridCol w:w="753"/>
        <w:gridCol w:w="693"/>
        <w:gridCol w:w="6513"/>
        <w:gridCol w:w="217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1456511,0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96692,0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10347,0</w:t>
            </w:r>
          </w:p>
        </w:tc>
      </w:tr>
      <w:tr>
        <w:trPr>
          <w:trHeight w:val="12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7262,0</w:t>
            </w:r>
          </w:p>
        </w:tc>
      </w:tr>
      <w:tr>
        <w:trPr>
          <w:trHeight w:val="12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953722,0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772741,0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772741,0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759612,0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 граждан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занятости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66205,0</w:t>
            </w:r>
          </w:p>
        </w:tc>
      </w:tr>
      <w:tr>
        <w:trPr>
          <w:trHeight w:val="15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4880,0</w:t>
            </w:r>
          </w:p>
        </w:tc>
      </w:tr>
      <w:tr>
        <w:trPr>
          <w:trHeight w:val="12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67605,1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-67605,1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67605,1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240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613"/>
        <w:gridCol w:w="453"/>
        <w:gridCol w:w="613"/>
        <w:gridCol w:w="7393"/>
        <w:gridCol w:w="21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1367179,0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163179,0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11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1200300,0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1200300,0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93"/>
        <w:gridCol w:w="693"/>
        <w:gridCol w:w="733"/>
        <w:gridCol w:w="413"/>
        <w:gridCol w:w="6653"/>
        <w:gridCol w:w="22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1456511,0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186938,0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96692,0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841311,0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778321,0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778321,0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765136,0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70839,0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51074,0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25527,0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78350,1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-78350,1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78350,1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240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223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аулы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693"/>
        <w:gridCol w:w="793"/>
        <w:gridCol w:w="7013"/>
        <w:gridCol w:w="221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81266,3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6205,8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11700,5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5297,5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6136,1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6025,7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6025,7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6266,1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Уштогай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5409,4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5289,4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4963,8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6113,8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6869,9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5660,7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Степняк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5125,2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5125,2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5491,8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