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c283" w14:textId="380c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Амангельдинского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21 февраля 2011 года № 37. Зарегистрировано Управлением юстиции Амангельдинского района Костанайской области 22 февраля 2011 года № 9-6-122. Утратило силу - Постановлением акимата Амангельдинского района Костанайской области от 28 февраля 2014 года № 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Амангельдинского района Костанайской области от 28.02.2014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районной избирательной комиссией места для размещения агитационных печатных материалов на территории Амангельдинского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Кеделбаева К.У.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Ибраева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февраля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на территорий Амангельдинского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3958"/>
        <w:gridCol w:w="7172"/>
      </w:tblGrid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Населенные пункты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агитационных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печатных материалов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(пересечение улиц,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Байтурсынова, Дүйсенбина)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Есир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"Основная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Мейрманова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района"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Кемер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"Кемерская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района"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Когалыколь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"Когалыкольская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общеобразовательная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района"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Аккиси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"Аккисинская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И.Алтынсарина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района"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торгового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"Ақжол"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С.Есенбаева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А.Сыздыкова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Центральной улице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Агайдар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Амантогай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"Амантогайская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Жалдама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"Жалдаминская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Шакпак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библиотеки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Тасты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офиса 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"Табыс"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Карынсалды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"Карынсалдинская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Горняк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"Горнякская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Степняк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"Степнякская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района"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Уштогай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Уштогайского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клуба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Аксай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Аксайского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Байгабыл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Байгабылского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клуба, информационный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Акана Нурманова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района"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Жанатурмыс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Центральной улице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Жетибай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Кумкешу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Кумкешуского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клуба, щит у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"Кумкешуская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школа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Айтбай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Центральной улице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Урпек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"Жана аульская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школа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эстетическим уклоном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Косжан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"Чапайская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Томашина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района"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Агаштыколь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"Агаштыкольская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общеобразовательная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района"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Кабырга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Н.К. Крупской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района"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Жанатай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"Жанатайская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Ауэзова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