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6004" w14:textId="fe36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223 "О районном бюджете Амангельдинского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27 июля 2011 года № 281. Зарегистрировано Управлением юстиции Амангельдинского района Костанайской области 9 августа 2011 года № 9-6-130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Амангельдинского района на 2011-2013 годы" от 22 декабря 2010 года № 223 (зарегистрировано в Реестре государственной регистрации нормативных правовых актов за номером 9-6-119, опубликованное 8 января 2011 года в газете "Аманкелді арайы")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- 1835549,2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- 139819,0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- 5225,0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- 1690485,2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- 1820475,7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пункта 2-2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оборудованием, программным обеспечением детей- инвалидов, обучающихся на дому в сумме 1300,0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2-7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"2-7. Учесть, что в районном бюджете на 2011 год предусмотрено поступление сумм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- 20632,0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2-9, 2-10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"2-9. Учесть, что в районном бюджете на 2011 год предусмотрено поступление сумм текущих трансфертов из областного бюджета на содержание вновь вводимых организаций образования в сумме - 14980,2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2-10. Учесть, что в районном бюджете на 2011 год предусмотрено поступление сумм текущих трансфертов из областного бюджета на санитарный убой больных животных в сумме - 3000,0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2011 год предусмотрено возврат сумм целевых трансфертов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районного бюджета в сумме 817,0 тысяч тенге, на содержание вновь созданного государственного учреждения "Ревизионная комиссия по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Сулейменова 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Оташев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Карбозов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473"/>
        <w:gridCol w:w="533"/>
        <w:gridCol w:w="787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1835549,2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6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11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1690485,2</w:t>
            </w:r>
          </w:p>
        </w:tc>
      </w:tr>
      <w:tr>
        <w:trPr>
          <w:trHeight w:val="7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1690485,2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1690485,2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673"/>
        <w:gridCol w:w="653"/>
        <w:gridCol w:w="7513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1820475,7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176474,3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160369,6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65070,9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47685,9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83881,8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9067,1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9067,1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1151251,2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59700,9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59700,9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52968,9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766776,8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766776,8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753892,4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324773,5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24816,5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108073,2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108073,2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87651,6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74640,6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397,6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34464,7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34464,7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34464,7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27781,3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4843,2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4057,8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3515,2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110365,1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9479,2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5744,8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3866,2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93"/>
        <w:gridCol w:w="673"/>
        <w:gridCol w:w="7433"/>
        <w:gridCol w:w="20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1905,2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70192,9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70192,9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-76171,7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76171,7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281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713"/>
        <w:gridCol w:w="653"/>
        <w:gridCol w:w="7433"/>
        <w:gridCol w:w="20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83881,8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83881,8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6445,8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6140,8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12226,9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12106,9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5517,5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6271,1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6016,1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6190,7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6295,1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5990,1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Уштогай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5879,4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5624,4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5398,8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5263,8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6353,8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6098,8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6809,9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6554,9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5795,7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5540,7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5260,2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5436,9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5181,9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