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6eb8" w14:textId="12c6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Амангельдинского района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декабря 2011 года № 303. Зарегистрировано Управлением юстиции Амангельдинского района Костанайской области 29 декабря 2011 года № 9-6-138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Амангельдинского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доходы – 1786014,3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156166,0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11213,0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1943,0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1616692,3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1793943,7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48686,0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53394,0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4708,0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- 56615,4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56615,4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Амангельдинского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2012 год предусмотрено поступление целевых трансфертов из областного бюджета,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35006,0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– 7839,0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коммунального государственного учреждения "Среднеобщеобразовательной школы имени Н.Мейирманова отдела образования Амангельдинского района" в селе Есир Амангельдинского района – 17891,0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- технической базы организаций образования – 4200,0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животных, продуктов и сырья животного происхождения – 11100,0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маслихата Амангельдинского района Костанайской области от 18.05.2012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– 5697,0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– 4094,0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– 1200,0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- сироты (детей - сирот), и ребенка (детей), оставшегося без попечения родителей в сумме – 4514,0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– 15991,0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– 2335,0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"Программы занятости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– 14611,0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центров занятости населения – 8917,0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– 9686,0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– 5017,0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- 12869,0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– 11732,0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решениями маслихата Амангельдинского района Костанайской области от 09.02.2012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Учесть, что в районном бюджете на 2012 год предусмотрено поступление средств из республиканского бюджета в сумме 173397,9 тысяча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занятости-2020 на ремонт объектов коммунально-инженерной, инженерно-транспортной и социальной инфраструктуры и благоустройство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Амангельдинского района Костанайской области от 09.04.2012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в редакции решения маслихата Амангельдинского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предусмотрено поступление целевых трансфертов на развитие из республиканского бюджета на строительство и реконструкцию объектов образования в сумме – 119311,4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Амангельдинского района Костанайской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предусмотрено возврат сумм целевых трансфертов на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районного бюджета в сумме 2131,0 тысяч тенге, на содержание вновь созданного государственного учреждения "Ревизионная комиссия по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2012 год предусмотрен возврат неиспользованных целевых трансфертов в сумме – 3424,1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Амангельдинского района Костанайской области от 09.02.2012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Амангельдинского района Костанайской области от 31.07.2012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5-2. Учесть, что в бюджете района на 2012 год предусмотрен возврат неиспользованных бюджетных кредитов, выданных из областного бюджета в сумме 60443,2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5-2 в соответствии с решением маслихата Амангельдинского района Костанайской области от 31.07.2012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5-3. Учесть, что в бюджете района на 2012 год предусмотрен возврат, использованных не по целевому назначению целевых трансфертов в сумме 3066,8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5-3 в соответствии с решением маслихата Амангельдинского района Костанайской области от 31.10.2012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предусмотрено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– 53394,0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Амангельдинского района Костанайской области от 09.04.2012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Амангельдинского района на 2012 год в сумме 1613,0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Размер субвенции на 2012 год выделяемых из областного бюджета на районный бюджет – 1171592,0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Объем бюджетных изъятий из бюджета района в областной бюджет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поселков, аулы (сел), аульных (сельских) округов Амангельдинского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восемнадцатой сессии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Оташев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Т. Карбозов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303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91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Амангельдинского района Костанайской области от 05.01.2012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913"/>
        <w:gridCol w:w="773"/>
        <w:gridCol w:w="6513"/>
        <w:gridCol w:w="24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1786014,3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2573,1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1616692,3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1616692,3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893"/>
        <w:gridCol w:w="793"/>
        <w:gridCol w:w="6613"/>
        <w:gridCol w:w="23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1793943,7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204457,2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185576,1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73380,9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69939,9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99421,2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92365,2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10980,1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10980,1</w:t>
            </w:r>
          </w:p>
        </w:tc>
      </w:tr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1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152,8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1052378,1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46590,0</w:t>
            </w:r>
          </w:p>
        </w:tc>
      </w:tr>
      <w:tr>
        <w:trPr>
          <w:trHeight w:val="27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817026,9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817026,9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786249,8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15271,1</w:t>
            </w:r>
          </w:p>
        </w:tc>
      </w:tr>
      <w:tr>
        <w:trPr>
          <w:trHeight w:val="24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153270,2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33958,8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7056,8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119311,4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119311,4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119550,7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102969,3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102969,3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4494,1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49223,8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16581,4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193825,9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176801,4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173397,9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173397,9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4689,3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279,3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88472,8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4458,7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4258,7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5009,3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4889,3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51746,7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32335,4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11332,3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22889,2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8007,2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3424,1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3066,8</w:t>
            </w:r>
          </w:p>
        </w:tc>
      </w:tr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33"/>
        <w:gridCol w:w="873"/>
        <w:gridCol w:w="6733"/>
        <w:gridCol w:w="235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-56615,4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56615,4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303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5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5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1500269,0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1333390,0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1333390,0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3"/>
        <w:gridCol w:w="733"/>
        <w:gridCol w:w="813"/>
        <w:gridCol w:w="6893"/>
        <w:gridCol w:w="20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1493419,0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189155,0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848311,0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785321,0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785321,0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772136,0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70839,0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147345,0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33942,0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-4614,0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73"/>
        <w:gridCol w:w="20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1459078,0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165707,5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80765,3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80765,3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68876,5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5764,1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2703,9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939,5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884,9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13496,5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3991,3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9505,2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1279874,0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1279874,0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3"/>
        <w:gridCol w:w="693"/>
        <w:gridCol w:w="853"/>
        <w:gridCol w:w="693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1442778,0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198480,5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62654,5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54405,5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104282,2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104282,2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10845,9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7573,6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861392,3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795838,0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795838,0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781730,1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125752,8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125752,8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72964,2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867,7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17697,2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16056,4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14682,7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84555,3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392,7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35586,9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5066,6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4969,3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8439,7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11278,9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11278,9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54649,2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54649,2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54649,2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54649,2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11501,4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5239,8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6261,6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-4614,0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673"/>
        <w:gridCol w:w="373"/>
        <w:gridCol w:w="96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303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2012 года № 73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аулы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Амангельдинского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Амангельдинского района Костанайской области от 31.10.2012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693"/>
        <w:gridCol w:w="673"/>
        <w:gridCol w:w="7473"/>
        <w:gridCol w:w="1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92365,2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92365,2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14319,1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6183,3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8512,3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7169,3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6950,7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Степняк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4915,6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7915,6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