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92d5" w14:textId="88992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2010 года № 207 "О бюджете Аулиекольского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12 апреля 2011 года № 227. Зарегистрировано Управлением юстиции Аулиекольского района Костанайской области 14 апреля 2011 года № 9-7-135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"О бюджете Аулиекольского района на 2011 -2013 годы" от 14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9-7-126, опубликовано 23 декабря 2010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"1) доходы – 2 522 084,0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647 238,0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7 425,0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3 676,0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1 863 745,0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2 493 327,0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36 443,6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37 215,1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44 565,0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- 52 251,6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– 52 251,6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"5-1. Учесть, что в бюджете района на 2011 год предусмотрено поступление сумм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противоэпизоотических мероприятий в сумме 15 446,0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 социальной сферы сельских населенных пунктов в сумме 5 605,0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в сумме 21 484,0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16 388,0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11 082,0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обеспечение оборудованием, программным обеспечением детей-инвалидов, обучающихся на дому в сумме 3 957,0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в сумме 17 539,0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указанное решение пунктами </w:t>
      </w:r>
      <w:r>
        <w:rPr>
          <w:rFonts w:ascii="Times New Roman"/>
          <w:b w:val="false"/>
          <w:i w:val="false"/>
          <w:color w:val="000000"/>
          <w:sz w:val="28"/>
        </w:rPr>
        <w:t>5-6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"5-6. Учесть, что в бюджете района на 2011 год предусмотрено поступление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 в сумме 14 713,0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5-7. Учесть, что в бюджете района на 2011 год предусмотрено поступление сумм целевых текущих трансфертов из республиканского бюджета на реализацию мероприятий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для создания центров занятости в сумме 7 311,0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5-8. Учесть, что в бюджете района на 2011 год предусмотрено поступление сумм целевых текущих трансфертов из областного бюджета на приобретение компьютерной и организационной техники для внедрения системы "Казначейство-Клиент" в сумме 3 376,0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73"/>
        <w:gridCol w:w="1027"/>
      </w:tblGrid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шестнадцатой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Сухотеплая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Бондаренко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Т.И. Печникова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2011 года 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2010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1743"/>
        <w:gridCol w:w="1019"/>
        <w:gridCol w:w="654"/>
        <w:gridCol w:w="2479"/>
        <w:gridCol w:w="53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710"/>
        <w:gridCol w:w="1725"/>
        <w:gridCol w:w="1725"/>
        <w:gridCol w:w="3167"/>
        <w:gridCol w:w="37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1978"/>
        <w:gridCol w:w="1156"/>
        <w:gridCol w:w="1979"/>
        <w:gridCol w:w="1985"/>
        <w:gridCol w:w="4046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819"/>
        <w:gridCol w:w="1990"/>
        <w:gridCol w:w="1990"/>
        <w:gridCol w:w="2937"/>
        <w:gridCol w:w="31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676"/>
        <w:gridCol w:w="676"/>
        <w:gridCol w:w="676"/>
        <w:gridCol w:w="3901"/>
        <w:gridCol w:w="5695"/>
      </w:tblGrid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-52251,6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2011 года №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2010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города 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6"/>
        <w:gridCol w:w="780"/>
        <w:gridCol w:w="1895"/>
        <w:gridCol w:w="1895"/>
        <w:gridCol w:w="2827"/>
        <w:gridCol w:w="35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