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ed49" w14:textId="fc7e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4 февраля 2011 года № 219 "О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14 сентября 2011 года № 257. Зарегистрировано Управлением юстиции Аулиекольского района Костанайской области 30 сентября 2011 года № 9-7-141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постановлением Правительства Республики Казахстан от 1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на 2011 год" от 4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9-7-128, опубликовано 17 февраля 2011 года в газете "Әулиекөл")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Предоставить меры социальной поддержки специалистам здраво-охранения, образования, социального обеспечения, культуры и спорта, прибывшим для работы и проживания в сельские населенные пункты района, на 2011 год в виде подъемного пособия в сумме, равной семидесятикратному месячному расчетному показателю и бюджетного кредита на приобретение жилья в сумме, не превышающей одну тысячу пятисоткратный размер месячного расчетного показателя.".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семнадцатой сессии                         Д. Койшибаев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Нугуманов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Печникова Т.И.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