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dcb66" w14:textId="f0dcb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в Аулиекольском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Аулиекольского района Костанайской области от 17 ноября 2011 года № 6. Зарегистрировано Управлением юстиции Аулиекольского района Костанайской области 18 ноября 2011 года № 9-7-146. Утратило силу - Решением акима Аулиекольского района Костанайской области от 10 февраля 2014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акима Аулиекольского района Костанайской области от 10.02.2014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по согласованию с районной избирательной комиссией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на территории Аулиекольского района,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государственного учреждения "Аппарат акима Аулиекольского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Г. Нурмухамбетов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Аулиекольской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Шульгин С.В.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ноября 2011 года № 6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Аулиекольского района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Аулиеколь - улицы 9 Пятилетка, Дорожная, Есенина, Затобольская, Индустриальная, Островского, Приозерная, Советская, Строительная, Юбилейная, Тарана, Украинская, Чехова, Комарова, Кустанайская нечетная сторона с № 3 по № 79, четная сторона с № 2/8 по № 26, Лесная нечетная сторона с № 5/1 по № 9/2, четная сторона с № 21 по № 2/2.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cела Аулиеколь – улицы Алтынсарина нечетная сторона с № 1 по № 55, четная сторона с № 2 по № 74, Байтурсынова нечетная сторона с № 1 по № 33, Валиханова, Гагарина нечетная сторона с № 1 по № 49 а, четная сторона с № 2/1 по № 40, Жемелей нечетная сторона с № 1 по № 29, четная сторона с № 2 по № 46, Западная нечетная сторона с №1 по № 19, четная сторона с № 2 по № 14, С. Еркимбаева, Мамедова нечетная сторона с № 1 по № 71, четная сторона с № 4 по № 90, Омарова, Пролетарская нечетная сторона с № 1 по 27/4, четная сторона № 2, Пушкина нечетная сторона № 1/2 по № 41/1, четная сторона с № 2 по № 34, Сьянова нечетная сторона с № 1 по № 33, четная сторона с № 2 по № 28, Степная нечетная сторона с № 1/а по № 47, четная сторона с № 4 по № 24, Южная нечетная сторона с № 1 по № 53, Алтынсарина четная сторона с № 78 по № 90, нечетная сторона с № 57 по № 7, Байтурсынова четная сторона с № 2 по № 56, Пролетарская нечетная сторона с № 33 по № 163/2, четная сторона с  № 10 по № 126/3, 1 Мая нечетная сторона с № 1 по № 37, четная сторона с № 2 по № 38, Жильгильдина, Космонавтов нечетная строна с № 1/1 по № 9/2, четная сторона с № 2/1 по № 4/3, Тургайская нечетная сторона с № 1 по № 13, четная сторона с № 2 по № 8.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Аулиеколь – улицы Автомобилистов, Амангельды нечетная сторона с № 1 по № 61/2, четная сторона с № 2 по № 34/1,Гагарина нечетная сторона с № 51 по № 115 /2, четная сторона с № 24/2 по № 94, Рахимова нечетная сторона с № 1 по № 61, четная сторона с № 2 по № 46, Мамедова нечетная сторона с № 73 по № 127, четная сторона с № 92 по № 160,Степная нечетная сторона с № 45/1 по № 71/1, четная сторона с № 54/1 по № 76/1, Байтурсынова нечетная сторона с № 61 по № 75, четная сторона с № 58 по № 94/3, Ленина нечетная сторона с № 1 по № 155/2, четная сторона с № 2 по № 162/2, Тургайская нечетная сторона с № 15 по № 29, четная сторона с № 10 по № 26, Октябрьская нечетная сторона с № 1 по № 189, четная сторона с № 2 по № 138, 10 Пятилетка нечетная сторона с № 1/1 по № 17/2, четная сторона с № 2/а по № 26/2, Кустанайская нечетная сторона с № 81 по № 203/2, четная сторона с № 30 по № 160/2.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Аулиеколь улицы – 1 Мая нечетная сторона с № 41/2 по № 99, четная сторона с № 38/а по № 90, Ауезова, Баймагамбетова нечетная сторона с № 1 по № 71, четная сторона с № 2 по № 76, Мира, Молодежная, Набережная нечетная сторона с № 1 по № 9, четная сторона с № 2 по № 10, Озерная нечетная сторона с № 1а/1 по № 19, четная сторона с № 4 по № 10, Родниковая нечетная сторона с № 1 по № 49, четная сторона № 2 по № 28, Сьянова нечетная сторона с № 33 по № 49, четная сторона с № 28 по № 40, Чкалова.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Аулиеколь улицы - 50 лет ВЛКСМ, Абая, Баймагамбетова нечетная сторона с № 75 по № 129/2, четная сторона с № 78/1 по № 96, Березовая, Больничная, Восточная, Джамбула, Дружбы, Заводская, Зеленые ряды, Кирова, Лермонтова, Новая, Песчаная, Пионерская, Прибрежная, Рабочая, Северная, Спортивная, Терешкова, Трудовая, Тургумбаева, Фаризова, Целинная, Шаяхметова, Энергетиков.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Аманкарагай улицы - Аманкарагайское лесничество, Толстого, Строительная, Трудовая, Шевченко, Абая, Титова, Ленина, Джамбула, Пролетарская, Комарова, 60 лет Октября, А.Блока, Алтынсарина, Садовая, К.Маркса, Кустанайская нечетная сторона с № 39А до конца улицы, Ерошенко, Дружбы, Комсомольская, Гагарина, Дзержинского, Королева, Лихачева, Чкалова, Мира, Волкова.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Аманкарагай улицы – Энтузиастов, Пацаева, Школьная, Пристанционная, Кустанайская четная сторона, нечетная с № 1 по № 39, Павлова, Герцена, Гвардейская, Суворова, Нефтяников, Кутузова, Чехова, Железнодорожная, Горького, Тарана, село Жилгородок.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 Лесное, Тургайский пролив, кардон Казбекова, кардоны № 1, 2, 4.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Аманкарагай улицы – Приэлеваторная, Молодежная, Целинная, Шолохова, Островского, 70 лет ВЛКСМ, Автомобилистов, Лесная, Лермонтова, Новая, 40 лет Победы, Калинина, Кирова, Приозерная, Больничный переулок, Советская, Пушкина, 1-я Степная, Пристанционная, Вокзальная, Авторудная, Базовская, 2-я Степная, Октябрьская, 1 Мая, Зеленый клин.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поселка Кушмурун улицы – Степная нечетная сторона с № 155 до конца улицы, четная сторона с № 116 до конца улицы, Гастелло нечетная сторона № 13 до конца улицы, четная сторона с № 14 до конца улицы, Шахтерская, Баймагамбетова, Дзержинского, Зеленая, Путевая, переулок Шевченко, Луговая, Фадеева, Свиридова нечетная сторона с № 169 до конца улицы, четная сторона с № 152 до конца улицы, Кутузова нечетная сторона с № 175 до конца улицы, четная сторона с № 158 до конца улицы, Суворова нечетная сторона с № 163 до конца улицы, четная сторона с № 160 до конца улицы, М. Горького нечетная сторона с № 193 до конца улицы, четная сторона с № 124 до конца улицы, Ленина нечетная сторона с № 83 до конца улицы, четная сторона с № 120, К.Маркса нечетная сторона с № 75 до конца улицы, четная сторона с № 50 до конца улицы, переулок Матросова, переулок Фрунзе, Вагонная, Путевая, село Речное.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поселка Кушмурун улицы – Калинина нечетная сторона с № 21 по № 27, четная сторона с № 32 по № 74, Кавкетаева, Степная нечетная сторона с № 71 по № 151, четная сторона с № 50 по № 114, Свиридова нечетная сторона с № 85 по № 163, четная сторона с № 78 по № 160, Кутузова нечетная сторона с № 105 по № 179, четная сторона с № 84 по № 156, Суворова нечетная сторона с № 97 по № 177, четная сторона с № 88 по № 158, М.Горького нечетная сторона с № 101 по № 189, четная сторона с № 78 по № 122, Гастелло нечетная сторона с № 1 по № 11, четная сторона с № 2 по № 12, Ленина нечетная сторона с № 63 по № 81, четная сторона с № 86 по № 118, Абая нечетная сторона с № 19 до конца улицы, Первомайская, К. Маркса нечетная сторона с № 61 по № 75а, переулок Убаганский, переулок Больничный, переулок Павлова, переулок Железнодорожный, переулок Садовый, Пришкольная нечетная сторона с № 19 до конца улицы, Прорабская.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поселка Кушмурун улицы – Калинина нечетная сторона с № 31 до конца улицы, Спортивная, Омарова, Валиханова, Буденного четная сторона с № 2 до конца улицы, Панфилова, Советская, Строительная, Щорса, Гоголя, Чкалова, Пушкина четная сторона с № 2 до конца улицы, Караганская четная сторона с № 6 до конца улицы, Разведчиков, Дорожников нечетная сторона с № 1 до конца улицы, Южная, Закарьерная нечетная сторона с № 17 до конца улицы.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поселка Кушмурун улицы – Калинина нечетная сторона с № 1 по № 7, четная сторона с № 2 по № 30, Степная нечетная сторона с № 1 по № 103, четная сторона с № 2 по № 82, Суворова нечетная сторона с № 1 по № 95, четная сторона с № 2 по № 82, М. Горького нечетная сторона с № 1 по № 89, четная сторона с № 2 по № 60, Ленина нечетная сторона с № 1 по № 53, четная сторона с № 2 по № 84, Абая нечетная сторона с № 1 по № 17, К.Маркса нечетная сторона с № 1а по № 59, четная сторона с № 2 по № 16, переулок Военный городок, Чапаева, Орджоникидзе четная сторона с № 2 до конца улицы, Комсомольская, Джамбула, переулок Кирова, Серикова, Свиридова нечетная сторона с № 1 по № 83, четная сторона с № 2 по № 78, Пришкольная нечетная сторона с № 1 по № 15, четная сторона с № 2 по № 14.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поселка Кушмурун, воинская часть 6697.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Кирова.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Октябрьское.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Дангербай.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Каракалпак.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станции Казанбасы.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Баганалы.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Москалевка.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Жалтырколь.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К.Тургумбаева.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Диевка.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Косколь.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Ушкарасу.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Новоселовка.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Аккудук.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Кургуз.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Сосновка.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Новонежинка.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Калинина.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Миалы.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Лаврентьевка.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261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Первомайское.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Юльевка.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Федосеевка.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264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Чили.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265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Тимофеевка, село Булаксор.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267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Косагал.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Черниговка.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Харьковка.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Дузбай.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Жаргатыз.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272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Коктал, село Карагансай, село Шагалы.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906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Озерное.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