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7466" w14:textId="9c67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проведение предвыборной агитации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25 ноября 2011 года № 408. Зарегистрировано Управлением юстиции Аулиекольского района Костанайской области 5 декабря 2011 года № 9-7-147. Утратило силу постановлением акимата Аулиекольского района Костанайской области от 1 апреля 2020 года № 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Аулиекольского района Костанайской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Аулиекольской районной избирательной комиссией определить места для размещения агитационных печатных материалов для всех кандидатов на проведение предвыборной агитации,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80"/>
        <w:gridCol w:w="1320"/>
      </w:tblGrid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Нурмухамбетов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Аулиекольской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избирательной комиссии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Шульгин С. В.</w:t>
            </w:r>
          </w:p>
        </w:tc>
        <w:tc>
          <w:tcPr>
            <w:tcW w:w="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ноября 2011 года № 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проведение предвыборной агитации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приложении на государственном языке слова "селосы", "селолық" заменены словами "ауылы", "ауылдық" постановлением акимата Аулиекольского района Костанайской области от 30.04.2014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(постановление 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5"/>
        <w:gridCol w:w="6245"/>
      </w:tblGrid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Ленина напротив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"Толенгит"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предприятия на праве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"Аулиекольская центральная районная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больница" Управления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Аманкарагай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районе магазина "Березка"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Аманкарагайской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врачебной амбулатории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поселок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Кушмурун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Кавкетаева возле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автобусной остановки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Ленина напротив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Кирова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"Бирликская средняя школа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 Аулиекольского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Казанбасский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"Казанбасская средняя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№ 1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Дангербай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"Дангербайская 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Каракалпак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"Каракалпакская 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образования Аулиекольского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Казанбасы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"Казанбасская средняя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№ 2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Баганалы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клуба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Москалевский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Москалевка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"Москалевская средняя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Жалтырколь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"Жалтыркольская 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село имени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Тургумбаева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Тургумбаева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"Целинная средняя школа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 Аулиекольского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Диевский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Диевка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клуба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"Коскульская начальная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Ушкарасу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"Ушкарасусская 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Новоселовский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"Новоселовская средняя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"Аккудукская 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Кургуз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"Кургузская начальная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"Сосновская 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Новонежинский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Новонежинка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"Новонежинская средняя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им. Б. Кенжетаева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Калинина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"Калининская средняя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Лаврентьевка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"Лаврентьевская 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"Чернышевская средняя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Сулукольский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Юльевка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"Сулукольская средняя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Ш. Шаяхметова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Федосеевка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"Федосеевская средняя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Чили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"Чилинская основная школа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 Аулиекольского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Тимофеевский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Тимофеевка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"Тимофеевская средняя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село Косагал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Косагал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"Терсекская 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Черниговский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Черниговка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"Черниговская средняя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Харьковка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"Харьковская 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Дузбай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Шагалинский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клуба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