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5648" w14:textId="68f5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Аулиекольского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декабря 2011 года № 270. Зарегистрировано Управлением юстиции Аулиекольского района Костанайской области 23 декабря 2011 года № 9-7-149. Утратило силу в связи с истечением срока применения - (письмо маслихата Аулиекольского района Костанайской области от 7 марта 2013 года № 38)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в связи с истечением срока применения - (письмо маслихата Аулиекольского района Костанайской области от 07.03.2013 № 38).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3 261 210,5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711 195,0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7 414,6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2 538 586,9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3 279 046,4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43 568,5 тысяч тенге, в том числе погашение бюджетных кредитов – 3 315,0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- 61 404,4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61 404,4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Аулиекольского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2012 год предусмотрен объем субвенции, передаваемой из областного бюджета бюджету района в сумме 1 700 532, 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в сумме 15 670,0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мер по оказанию социальной поддержки специалистов в сумме 6 761,0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в сумме 43 275,0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Республики Казахстан на 2011-2020 годы в сумме 8 188,0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 кабинетов физики, химии, биологии в государственных учреждениях основного среднего и общего среднего образования в сумме 8 188,0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14 870,0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размера доплаты за квалификационную категорию, учителям школ и воспитателям дошкольных организаций образования в сумме 26273,0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повышение оплаты труда учителям, прошедшим повышения квалификации по учебным программам Автономной организации образования "Назарбаев Интеллектуальные школы" в сумме 948,0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оборудованием, программным обеспечением детей-инвалидов, обучающихся на дому в сумме 2 100,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маслихата Аулиекольского района Костанайской области от 08.02.2012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06.04.2012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15.05.2012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26.07.2012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04.12.2012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2012 год предусмотрено поступление средств из республиканского бюджета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7294,0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Аулиекольского района Костанайской области 08.02.2012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2012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9 469,0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3 875,0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2 788,0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2012 год предусмотрено поступление целевых текущих трансфертов из областного бюджета в сумме 332 666,9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6 100,0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"Аулиекольская школа-гимназия имени С.Баймагамбетова отдела образования Аулиекольского района" в сумме 150 003,9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на сумму 11 175,0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подготовительные мероприятия по проведению областной спартакиады в сумме 48 688,0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в сумме 112 500,0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Аулиекольского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района на 2012 год предусмотрено поступление целевого текущего трансферта из областного бюджета в сумме 24000 тысячи тенге на капитальный ремонт административного здания спортивного комплекса в селе Аулиеколь.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маслихата Аулиекольского района Костанайской области от 08.02.2012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6-2. Учесть, что в бюджете района на 2012 год предусмотрено поступление целевого трансферта на развитие из республиканского бюджета на проектирование, строительство и (или) приобретение жилья государственного коммунального жилищного фонда в сумме 21 011,0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6-2 в соответствии с решением маслихата Аулиекольского района Костанайской области от 06.04.2012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Аулиекольского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6-3. Учесть, что в бюджете района на 2012 год предусмотрено поступление целевого трансферта на развитие из республиканского бюджета на проектирование, строительство, развитие, обустройство и (или) приобретение инженерно-коммуникационной инфраструктуры в сумме 7000,0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6-3 в соответствии с решением маслихата Аулиекольского района Костанайской области от 06.04.2012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6-4. Учесть, что в бюджете района на 2012 год предусмотрено поступление целевого текущего трансферта из областного бюджета в сумме 1 793,0 тысячи тенге на оказание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6-4 в соответствии с решением маслихата Аулиекольского района Костанайской области от 26.07.2012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6-5. Учесть, что в бюджете района на 2012 год предусмотрено поступление целевого текущего трансферта из областного бюджета в сумме 4 000,0 тысячи тенге на проведение ремонтно-восстановительных работ объектов теплоснабжения государственного коммунального предприятия "Кушмурунская теплоэнергетическая компания" акимата Аулиекольского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6-5 в соответствии с решением маслихата Аулиекольского района Костанайской области от 26.07.2012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2012 год возврат трансфертов в областной бюджет в связи с упразднением ревизионных комиссий и их аппаратов района (городов областного значения) и созданием государственного учреждения "Ревизионная комиссия по Костанайской области" в сумме 2 149,0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бюджете района на 2012 год предусмотрен возврат неиспользованных в 2011 году целевых трансфертов из республиканского и областного бюджетов в сумме 13 427,5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 маслихата Аулиекольского района Костанайской области от 08.02.2012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Аулиекольского района Костанайской области от 26.07.2012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7-2. Учесть, что в бюджете района на 2012 год предусмотрен возврат использованных не по целевому назначению целевых трансфертов в сумме 181,5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7-2 в соответствии с решением маслихата Аулиекольского района Костанайской области от 14.11.2012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7-3. Учесть, что в бюджете района на 2012 год предусмотрен возврат обслуживания долга по выплате вознаграждений и иных платежей по займам из областного бюджета в сумме 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7-3 в соответствии с решением маслихата Аулиекольского района Костанайской области от 14.11.2012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2012 год в сумме 25 000,0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2012 год предусмотрено поступление бюджетных кредитов для реализации мер социальной поддержки специалистов в сумме 46113,0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 Аулиекольского района Костанайской области от 06.04.2012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района на 2012 год погашение бюджетных кредитов в размере 3 315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района на 2012 год предусмотрено поступление целевых трансфертов на развитие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в сумме 186 225,0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119 848,0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решения маслихата Аулиекольского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программ, не подлежащих секвестру в процессе исполнения бюджета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каждого района в городе, города районного значения, поселка, аула (села), аульного (сельского) округа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восемнадцатой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маслихата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Печникова Т. И.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№ 270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50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Аулиекольского района Костанайской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93"/>
        <w:gridCol w:w="797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3261210,5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711195,0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</w:tr>
      <w:tr>
        <w:trPr>
          <w:trHeight w:val="12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2538586,9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2538586,9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2538586,9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93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3279046,4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2216319,5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117739,0</w:t>
            </w:r>
          </w:p>
        </w:tc>
      </w:tr>
      <w:tr>
        <w:trPr>
          <w:trHeight w:val="23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1648083,6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1645238,6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1584932,6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23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406333,9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220108,9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14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174606,9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-61404,4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4 декабря 2012 года № 50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Аулиекольского района Костанайской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71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3411077,0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725238,0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2678273,0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2678273,0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2678273,0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91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1831726,0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1663126,0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1629260,0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42337,0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972241,0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972241,0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753"/>
        <w:gridCol w:w="753"/>
        <w:gridCol w:w="6533"/>
        <w:gridCol w:w="21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2543979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840422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1692714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1692714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753"/>
        <w:gridCol w:w="753"/>
        <w:gridCol w:w="6533"/>
        <w:gridCol w:w="21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2543979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241398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13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1819084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1668556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1665208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1629576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57385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753"/>
        <w:gridCol w:w="753"/>
        <w:gridCol w:w="86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№ 270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2012 года № 42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Аулиекольского района Костанайской области от 14.11.2012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73"/>
        <w:gridCol w:w="713"/>
        <w:gridCol w:w="737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