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8185c" w14:textId="92818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Денисовского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21 февраля 2011 года № 57. Зарегистрировано Управлением юстиции Денисовского района Костанайской области 22 февраля 2011 года № 9-8-169. Утратило силу - Постановлением акимата Денисовского района Костанайской области от 11 марта 2014 года № 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Денисовского района Костанайской области от 11.03.2014 № 58.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Совместно с Денисовской районной избирательной комиссией определить места для размещения агитационных печатных материалов на территории Денисовского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оснастить указанные места стендами, щитами,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Денисовского района                   В. Ионенко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Денисовской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А. Зимовец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февраля 2011 года № 57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на территории Денисовского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413"/>
        <w:gridCol w:w="7293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населенного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пункта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для размещения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агитационных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печатных материалов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Денисовка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Калинина-Нурпеисова,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Калинина-Ленина,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Амангельды-Элеваторная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Глебовка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Тобольского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Антоновка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Тельманского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 улица Целинная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Покровка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Покровского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6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Фрунзенское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"Фрунзенская средняя школа"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Аятское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центральной площади,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Клубная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Зааятское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"Зааятская средняя школа"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Свердловка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Свердловского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Аршалы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Аршалинского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Приреченка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"Приреченская средняя школа"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Комаровка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"Комаровка", улица Центральная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Крымское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конторы товарищества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 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"Крымское", улица Ленина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Перелески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"Перелескинская средняя школа"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Жалтырколь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здания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"Баталинская средняя школа"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