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883ba" w14:textId="84883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2011 году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20 апреля 2011 года № 24. Зарегистрировано Управлением юстиции Денисовского района Костанайской области 17 мая 2011 года № 9-8-176. Утратило силу в связи с истечением срока действия - письмо маслихата Денисовского района Костанайской области от 16 января 2012 года № 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действия - письмо маслихата Денисовского района Костанайской области от 16.01.2012 № 9.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7 Закона Республики Казахстан от 8 июля 2005 года № 66 "О государственном регулировании развития агропромышленного комплекса и сельских территорий", постановления Правительства Республики Казахстан от 18 февраля 2009 года 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пункты", рассмотрев письмо акима Денисовского района от 7 апреля 2011 года № 457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2011 году меры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в виде предоставления подъемного пособия и социальной поддержки для приобретения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маслихата Денисовского района Костанайской области от 09.06.2011 </w:t>
      </w:r>
      <w:r>
        <w:rPr>
          <w:rFonts w:ascii="Times New Roman"/>
          <w:b w:val="false"/>
          <w:i w:val="false"/>
          <w:color w:val="00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очередной восемнадцатой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С. Однодворский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учреждения </w:t>
      </w:r>
      <w:r>
        <w:rPr>
          <w:rFonts w:ascii="Times New Roman"/>
          <w:b w:val="false"/>
          <w:i/>
          <w:color w:val="000000"/>
          <w:sz w:val="28"/>
        </w:rPr>
        <w:t>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Денисовского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В. Филатова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хозяйства и ветеринарии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Денисовского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А. Зимовец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