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d794" w14:textId="836d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23 сентября 2011 года № 64. Зарегистрировано Управлением юстиции Денисовского района Костанайской области 18 октября 2011 года № 9-8-183. Утратило силу решением маслихата Денисовского района Костанайской области от 31 января 2013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Денисовского района Костанайской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 из семей, имеющих среднедушевой доход ниже величины прожиточного минимума установленного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Денисовского района" (далее - уполномоченный орган по вопросам занятости),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войне, единовременно,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продолжающим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участникам и инвалидам Великой Отечественной войны на бытовые нужды, ежеквартально в размере 12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на бытовые нужды, ежеквартально, в размере 4,5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Мусулманкулова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Рахметова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       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 по</w:t>
      </w:r>
      <w:r>
        <w:br/>
      </w:r>
      <w:r>
        <w:rPr>
          <w:rFonts w:ascii="Times New Roman"/>
          <w:b/>
          <w:i w:val="false"/>
          <w:color w:val="000000"/>
        </w:rPr>
        <w:t>
решениям местных представительных органов"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 лиц из семей, имеющих среднедушевой доход ниже величины прожиточного минимума установленного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продолжающим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относящейся к социально уязвимым слоям населения,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