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9bd4" w14:textId="dbe9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Денисовского района,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30 сентября 2011 года № 283. Зарегистрировано Управлением юстиции Денисовского района Костанайской области 27 октября 2011 года № 9-8-185. Утратило силу - Постановлением акимата Денисовского района Костанайской области от 12 марта 2012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Постановлением акимата Денисовского района Костанайской области от 12.03.2012 № 98.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коммунальной собственности Денисовского района,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Денисовского района Подело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В. Ионенко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 Денисовского района,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240"/>
        <w:gridCol w:w="2882"/>
        <w:gridCol w:w="2608"/>
        <w:gridCol w:w="2230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 и  балансо-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зочной площадкой,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0,2488 гектар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"Сельхозтехника"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лет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29/а,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669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разрушению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дома,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669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разрушению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бойни,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промзона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669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разрушению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P047BA,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ХТА21053011915538,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2001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Р563СН,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кузова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ХТА21053011917495,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квартиры,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63,7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квартира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