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ab3d" w14:textId="888a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21 декабря 2011 года № 82. Зарегистрировано Управлением юстиции Денисовского района Костанайской области 29 декабря 2011 года № 9-8-189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2012-2014 годы" (зарегистрировано в Реестре государственной регистрации нормативных правовых актов за номером 3788)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Денисовского района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2050568,1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472274,0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2459,2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23879,0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1551955,9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2077025,0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32122,0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-58578,9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58578,9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 объем субвенций, передаваемой из областного бюджета в бюджет района в сумме 937816,0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2012 год поступления трансфертов в областной бюджет в связи с упразднением ревизионной комиссии маслихата района в сумме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района на 2011 год предусмотрен возврат целевых трансфертов на сумму 8569,6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6934,7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1634,9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Денисовского района Костанайской области от 09.02.2012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Денисовского района Костанайской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материально-технической базы коммунального государственного учреждения "Денисовская средняя школа № 3" в сумме 43572,9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5961,0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Орджоникидзевского месторождения подземных вод Денисовского района Костанайской области в сумме 499,0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эксплуатационных запасов подземных вод на участке четырех эксплуатационных скважин Орджоникидзевского месторождения подземных вод Денисовского района Костанайской области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теплоснабжения государственного коммунального предприятия "Дидар" "Отдела жилищно-коммунального хозяйства, пассажирского транспорта и автомобильных дорог Денисовского района и акимата Денисовского района" в сумме 18773,0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 государственного коммунального предприятия "Дидар" "Отдела жилищно-коммунального хозяйства, пассажирского транспорта и автомобильных дорог Денисовского района и акимата Денисовского района" в сумме 1544,0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насосной станции второго подъема с установкой двух резервуаров чистой воды емкостью 700 кубических метров каждый в селе Денисовка Денисовского района в сумме 101044,0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канализационных сетей в селе Денисовка Денисовского района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государственного учреждения "Денисовская средняя школа № 1" в селе Некрасовка в сумме 28261,0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здания коммунального государственного предприятия "Денисовская центральная районная больница" Управления здравоохранения акимата Костанайской области в сумме 48939,0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коммунального государственного казенного предприятия "Районный Дом культуры отдела культуры и развития языков Денисовского района и акимата Денисовского района" в сумме 34524,0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четырехквартирного жилого дома в селе Денисовка по улице Амангельды, дом 6 для коммунального жилого фонда в сумме 4313,0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теплотрассы от котельной на газовом топливе по улице Ленина в селе Денисовка Денисовского района в сумме 11300,0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18099,0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3770,0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12362,0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8188,0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5954,0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546,0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2012 год предусмотрено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четырехквартирного жилого дома в селе Денисовка по улице Амангельды, дом 6 для коммунального жилого фонда в сумме 22480,0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инженерных коммуникаций к четырехквартирному жилому дому по улице Амангельды, дом 6 в селе Денисовка для коммунального жилого фонда в сумме 1734,0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Денисовского района Костанайской области от 09.04.2012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 ;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предусмотрено поступление средств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2835,0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2012 год предусмотрено поступление средств из республиканского бюджета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7969,0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2058,0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2012 год предусмотрено поступление целевых текущих трансфертов из республиканского бюджета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на капитальный ремонт здания детского сада по улице Парковая, дом 4 в селе Перелески Денисовского района Костанайской области в сумме 193768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маслихата Денисовского района Костанайской области от 09.04.2012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предусмотрено поступление средств из республиканского бюджета бюджетных кредитов местным исполнительным органам для реализации мер социальной поддержки специалистов в сумме 32900,0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Денисовского района на 2012 год в сумме 8954,0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Денисовского района Костанайской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аппаратов акима поселка,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бюджета Денисовского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двадцатой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Однодворский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Ф. Рахметова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55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Денисовского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93"/>
        <w:gridCol w:w="413"/>
        <w:gridCol w:w="8393"/>
        <w:gridCol w:w="19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2050568,1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1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2459,2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8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3"/>
        <w:gridCol w:w="693"/>
        <w:gridCol w:w="673"/>
        <w:gridCol w:w="725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2077025,0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186231,2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165415,0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45965,6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976409,2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27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883012,1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882430,1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852950,1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19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381820,5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138637,5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114189,5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3145,5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8569,6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"/>
        <w:gridCol w:w="413"/>
        <w:gridCol w:w="493"/>
        <w:gridCol w:w="7833"/>
        <w:gridCol w:w="18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-58578,9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58578,9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Денисовского района Костанайской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413"/>
        <w:gridCol w:w="8453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1668298,0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43046,0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3"/>
        <w:gridCol w:w="653"/>
        <w:gridCol w:w="733"/>
        <w:gridCol w:w="727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1668298,0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208668,0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188452,0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126232,0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823373,0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822717,0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802846,0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14194,0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140887,0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393"/>
        <w:gridCol w:w="473"/>
        <w:gridCol w:w="789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Денисовского района Костанайской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453"/>
        <w:gridCol w:w="8373"/>
        <w:gridCol w:w="20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3"/>
        <w:gridCol w:w="653"/>
        <w:gridCol w:w="653"/>
        <w:gridCol w:w="727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188207,0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1308094,0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432325,0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15187,0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407059,0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3"/>
        <w:gridCol w:w="353"/>
        <w:gridCol w:w="473"/>
        <w:gridCol w:w="7793"/>
        <w:gridCol w:w="20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2012 года № 53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Денисовского района Костанайской области от 12.11.2012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53"/>
        <w:gridCol w:w="673"/>
        <w:gridCol w:w="75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Денисовка"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Некрасовского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Тельманского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Приреченского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Архангельского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Аршалинского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Аятского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Зааятского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Комаровского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Крымского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Красноармейского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6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Покровского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Свердловского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Тобольского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Перелески"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Денисовского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101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4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