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cbe0" w14:textId="f0fc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Жангельдинского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Жангельдинского района Костанайской области от 21 февраля 2011 года № 6. Зарегистрировано Управлением юстиции Жангельдинского района Костанайской области 22 февраля 2011 года № 9-9-128. Утратило силу - Постановлением акимата Джангельдинского района Костанайской области от 3 февраля 2014 года № 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Джангельдинского района Костанайской области от 03.02.2014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на территории Жангельдинского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Жангельдинского района Амирову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Жангельдинского района                Н. Тулепов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К. Алибек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2011 года № 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на территории Жангельдинского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93"/>
        <w:gridCol w:w="68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пункты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для размещения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агитационных печатных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
</w:t>
            </w:r>
          </w:p>
        </w:tc>
      </w:tr>
      <w:tr>
        <w:trPr>
          <w:trHeight w:val="51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"Дом культуры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Ахметбекова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отдела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"Жангельдинской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детско-юношеской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школы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акимата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"Жангельдинская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Тауш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библиотеки села Тауш.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Сужарган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Канапии Койдосова";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Сужарган.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Сага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Мыржакыпа Дулатова"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Кызбель.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 Байтурсынова"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Карасу.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Акколь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библиотеки аула Акколь;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 Жангельдинского района".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Кокалат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"Албарбогетская 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Кокалат.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Аралбай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Аралбай 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Аралбай.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Калам-Карасу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Гафу Кайырбекова"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Калам-Карасу.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Акшыганак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библиотеки села Акшыганак;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Акшыганакского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района".</w:t>
            </w:r>
          </w:p>
        </w:tc>
      </w:tr>
      <w:tr>
        <w:trPr>
          <w:trHeight w:val="13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Шеген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Аманкелды 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клуба села Шеген.</w:t>
            </w:r>
          </w:p>
        </w:tc>
      </w:tr>
      <w:tr>
        <w:trPr>
          <w:trHeight w:val="19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Милисай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Милисай 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Сырбая Мауленова 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района".</w:t>
            </w:r>
          </w:p>
        </w:tc>
      </w:tr>
      <w:tr>
        <w:trPr>
          <w:trHeight w:val="19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"Средняя школа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Кайнекея Жармаганбетова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 Жангельдинского района".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Бидайык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"Бидайыкская 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школа"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