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6b25" w14:textId="ec86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199 "О районном бюджете Жангельдинского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18 апреля 2011 года № 215. Зарегистрировано Управлением юстиции Жангельдинского района Костанайской области 27 апреля 2011 года № 9-9-131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Жангельдинского района на 2011-2013 годы" от 22 декабря 2010 года № 199 годы (зарегистрировано в Реестре государственной регистрации нормативных правовых актов за номером 9-9-126, опубликовано 4 января 2011 года в газете "Біздің Торғай")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 пункта 1 указанного решения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1675985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1550284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1686644,3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- 27569,5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2-2 указанного решения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района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15705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6105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6704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2-4, 2-5, 2-6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"2-4. Учесть, что в бюджете района на 2011 год предусмотрено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4096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Учесть, что в бюджете района на 2011 год предусмотрено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243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2-6. Учесть, что в бюджете района на 2011 год предусмотрено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фасадов, внутренних помещений и электротехнических сетей государственное учреждение "Средняя школа имени Н.Г. Иванова" отдела образования Жангельдинского района в селе Торгай в сумме 35000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Карбозов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Бидашев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215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53"/>
        <w:gridCol w:w="393"/>
        <w:gridCol w:w="374"/>
        <w:gridCol w:w="8253"/>
        <w:gridCol w:w="20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6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1675985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103171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облагаемых у источника выплаты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облагаемых у источника выплаты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по разовым талонам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несельскохозяйственного назначения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используемый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собственные производственные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учетную регистрацию филиалов и представительств,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их перерегистрацию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 и сделок с ним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за исключением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учреждениям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жительства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1550284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206123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3"/>
        <w:gridCol w:w="533"/>
        <w:gridCol w:w="413"/>
        <w:gridCol w:w="8133"/>
        <w:gridCol w:w="20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1686644,3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971988,6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906350,6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221283,5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культуры,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 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-42820,5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215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бюджета Жангельдинского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453"/>
        <w:gridCol w:w="374"/>
        <w:gridCol w:w="393"/>
        <w:gridCol w:w="633"/>
        <w:gridCol w:w="713"/>
        <w:gridCol w:w="2173"/>
      </w:tblGrid>
      <w:tr>
        <w:trPr>
          <w:trHeight w:val="48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программ-исполнительный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 лимитов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районного маслихата"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Аккол"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Албарбогетского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Акшыганакского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Амангельдинского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Бидайык"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Калам-Карасуского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Карасу"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Аралбай"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Сужарган"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Жаркольского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Милисай"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Шили"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Кызбельского аульного округа"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Торгай"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0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отношении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Жангельдинского района"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5673"/>
      </w:tblGrid>
      <w:tr>
        <w:trPr>
          <w:trHeight w:val="48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Аккол"</w:t>
            </w:r>
          </w:p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Албарбогетского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Акшыганакского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Бидайык"</w:t>
            </w:r>
          </w:p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Калам-Карасуского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Аралбай"</w:t>
            </w:r>
          </w:p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Сужарган"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Милисай"</w:t>
            </w:r>
          </w:p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Шили"</w:t>
            </w:r>
          </w:p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Кызбельского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округа"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Торгай"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2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от реализации разовых талонов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 бюджетом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6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"Балдырган"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"Куншуак"</w:t>
            </w:r>
          </w:p>
        </w:tc>
      </w:tr>
      <w:tr>
        <w:trPr>
          <w:trHeight w:val="5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5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"Школа искусств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Хамзина"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  <w:tr>
        <w:trPr>
          <w:trHeight w:val="52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(городского) масштаба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Жангельдинского района"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безработных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Программы занятости 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представительных органов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бюджета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за счет средств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 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 культуры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Ахметбекова"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"Централизованная библиотечная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система"</w:t>
            </w:r>
          </w:p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 соревнованиях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52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сельского хозяйства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3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5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района"</w:t>
            </w:r>
          </w:p>
        </w:tc>
      </w:tr>
      <w:tr>
        <w:trPr>
          <w:trHeight w:val="30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 (биотермических 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