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07c4" w14:textId="f100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22 декабря 2010 года № 199 "О районном бюджете Жангельдинского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29 июля 2011 года № 232. Зарегистрировано Управлением юстиции Жангельдинского района Костанайской области 10 августа 2011 года № 9-9-135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Жангельдинского района на 2011-2013 годы" от 22 декабря 2010 года № 199 (зарегистрировано в Реестре государственной регистрации нормативных правовых актов за номером 9-9-126, опубликовано 4 января 2011 года в газете "Біздің Торғай")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1 677 911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103 171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капитала- 20865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1 552 210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1688 570,3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24261,2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-42820,5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- 42820,5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займов- 16023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-27569,5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 приобретение компьютерных классов для организации среднего образования в сумме - 2208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пункта 2-2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реализацию государственного образовательного заказа в дошкольных организациях образования в сумме 5640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2-2 указанного решения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"обеспечение оборудованием, программным обеспечением детей-инвалидов, обучающихся на дому в сумме 1300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2-3 указанного решения изложить в новой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"инженерные сети к 12-квартирному жилому дому в селе Торгай по улице К.Алтынсары, 67 в сумме 22227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"2-7. Учесть, что в районном бюджете на 2011 год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в сумме 817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Д. Бидашев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232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199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Жангельдинского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285"/>
        <w:gridCol w:w="330"/>
        <w:gridCol w:w="443"/>
        <w:gridCol w:w="7837"/>
        <w:gridCol w:w="2225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2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1677911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125701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103171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облагаемых у источника выплаты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41100</w:t>
            </w:r>
          </w:p>
        </w:tc>
      </w:tr>
      <w:tr>
        <w:trPr>
          <w:trHeight w:val="57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облагаемых у источника выплаты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4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лиц, 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разовым талонам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9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45250</w:t>
            </w:r>
          </w:p>
        </w:tc>
      </w:tr>
      <w:tr>
        <w:trPr>
          <w:trHeight w:val="46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81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несельскохозяйственного назначения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85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7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производственные нужды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используемое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 нужды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предпринимателей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отдельными видами деятельности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88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перерегистрацию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 и сделок с ним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6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копий судебных актов,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и иных документов,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пошлины с подаваемых 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исковых заявлений к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5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42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места жительства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4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коммунальной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8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82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9380</w:t>
            </w:r>
          </w:p>
        </w:tc>
      </w:tr>
      <w:tr>
        <w:trPr>
          <w:trHeight w:val="43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1552210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105630</w:t>
            </w:r>
          </w:p>
        </w:tc>
      </w:tr>
      <w:tr>
        <w:trPr>
          <w:trHeight w:val="45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204481</w:t>
            </w:r>
          </w:p>
        </w:tc>
      </w:tr>
      <w:tr>
        <w:trPr>
          <w:trHeight w:val="405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08"/>
        <w:gridCol w:w="895"/>
        <w:gridCol w:w="615"/>
        <w:gridCol w:w="6785"/>
        <w:gridCol w:w="2185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1688570,3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157127</w:t>
            </w:r>
          </w:p>
        </w:tc>
      </w:tr>
      <w:tr>
        <w:trPr>
          <w:trHeight w:val="4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</w:p>
        </w:tc>
      </w:tr>
      <w:tr>
        <w:trPr>
          <w:trHeight w:val="4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45733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от реализации разовых талонов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11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976904,6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910268,6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(городского) масштаба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8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17533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для населения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221821,5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водоотведения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131752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12755,5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72096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31580</w:t>
            </w:r>
          </w:p>
        </w:tc>
      </w:tr>
      <w:tr>
        <w:trPr>
          <w:trHeight w:val="7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81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спортивных соревнованиях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20836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11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молодежной политики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7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40455</w:t>
            </w:r>
          </w:p>
        </w:tc>
      </w:tr>
      <w:tr>
        <w:trPr>
          <w:trHeight w:val="7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скотомогильников (биотермических ям)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 животных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48173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- 2020"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и сельского хозяйства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8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13781,2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12964,2</w:t>
            </w:r>
          </w:p>
        </w:tc>
      </w:tr>
      <w:tr>
        <w:trPr>
          <w:trHeight w:val="11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 передачей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нижестоящего уровня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 вышестоящий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24261,2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109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10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25033,2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местного бюджета физическим лицам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-42820,5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42820,5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5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37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вышестоящим бюджетом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9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  <w:tr>
        <w:trPr>
          <w:trHeight w:val="40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