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cf3ea" w14:textId="a8cf3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22 декабря 2010 года № 199 "О районном бюджете Жангельдинского района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Жангельдинского района Костанайской области от 1 ноября 2011 года № 240. Зарегистрировано Управлением юстиции Жангельдинского района Костанайской области 8 ноября 2011 года № 9-9-138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Жангельдинского района на 2011-2013 годы" от 22 декабря 2010 года № 199 (зарегистрировано в Реестре государственной регистрации нормативных правовых актов за номером 9-9-126, опубликовано 4 января 2011 года в газете "Біздің Торғай") следующие изменений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2), 3), 4), 5), 6)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1 674 074,6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109 900,0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5237,0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капитала- 1546,0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1 557 391,6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1684 957,9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15251,0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кредиты-16023,0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- 772,0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7676,0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7676,0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-33810,3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(использования профицита) бюджета – 33810,3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2 указанного решения изложить в новой редакций: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Государственному коммунальному предприятию "Жангельдинское предприятие коммунального хозяйства" на приобретение грузового транспорта (Самосвала XGMG NGL 3582) в сумме 7176,0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2-1 указанного решения изложить в новой редакций: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Учесть, что в районном бюджете на 2011 год предусмотрен возврат целевых трансфертов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11770,2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1437,0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пункта 2-2 указанного решения изложить в новой редакций: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реализацию государственного образовательного заказа в дошкольных организациях образования в сумме 8452,0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второй и третий пункта 2-3 указанного решения изложить в новой редакций: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"инженерные сети к 12-ти квартирному жилому дому в селе Торгай по улице К.Алтынсары, 67, в сумме 22226,6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в сумме 45702,0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2-4 указанного решения изложить в новой редакций: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приобретение компьютерной и организационной техники для внедрения системы "Казначейство-Клиент" в сумме 4090,0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пунктом 2-8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"2-8. учесть, что в районном бюджете на 2011 год предусмотрен возврат неиспользованных бюджетных кредитов, выданных из областного бюджета в сумме 9010,2 тысяч тенге и обслуживание долга местных исполнительных органов по выплате вознаграждений и иных платежей по займам из республиканского бюджета в сумме 0,6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Жангельдинского районного маслихата        Т.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Жангельдинского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Д.Бидашев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 ноября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ноября 2011 года № 240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№ 199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Жангельдинского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241"/>
        <w:gridCol w:w="313"/>
        <w:gridCol w:w="374"/>
        <w:gridCol w:w="7873"/>
        <w:gridCol w:w="193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5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1674074,6</w:t>
            </w:r>
          </w:p>
        </w:tc>
      </w:tr>
      <w:tr>
        <w:trPr>
          <w:trHeight w:val="1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116683,0</w:t>
            </w:r>
          </w:p>
        </w:tc>
      </w:tr>
      <w:tr>
        <w:trPr>
          <w:trHeight w:val="1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109900,0</w:t>
            </w:r>
          </w:p>
        </w:tc>
      </w:tr>
      <w:tr>
        <w:trPr>
          <w:trHeight w:val="1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доходов, облагаемых у источника выплаты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45652,0</w:t>
            </w:r>
          </w:p>
        </w:tc>
      </w:tr>
      <w:tr>
        <w:trPr>
          <w:trHeight w:val="1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доходов, не облагаемых у 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3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разовым талонам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1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47750,0</w:t>
            </w:r>
          </w:p>
        </w:tc>
      </w:tr>
      <w:tr>
        <w:trPr>
          <w:trHeight w:val="1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1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</w:p>
        </w:tc>
      </w:tr>
      <w:tr>
        <w:trPr>
          <w:trHeight w:val="1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3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транспорта,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и иного несельскохозяйственного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3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</w:p>
        </w:tc>
      </w:tr>
      <w:tr>
        <w:trPr>
          <w:trHeight w:val="1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1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5029,0</w:t>
            </w:r>
          </w:p>
        </w:tc>
      </w:tr>
      <w:tr>
        <w:trPr>
          <w:trHeight w:val="1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3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собственные производственные нужды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на недвижимое имущество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3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(жалоб)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особого производства,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вынесении судебного приказа,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дубликата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листов на принудительное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решений третейских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(арбитражных) судов и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судов, заявлений о повторной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копий судебных актов,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 и иных документов,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государственной пошлины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7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состояния, а также за выдачу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справок и повторных свидетельств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и свидетельств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фонда, находящегося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715,0</w:t>
            </w:r>
          </w:p>
        </w:tc>
      </w:tr>
      <w:tr>
        <w:trPr>
          <w:trHeight w:val="3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1546,0</w:t>
            </w:r>
          </w:p>
        </w:tc>
      </w:tr>
      <w:tr>
        <w:trPr>
          <w:trHeight w:val="3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участков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1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1557391,6</w:t>
            </w:r>
          </w:p>
        </w:tc>
      </w:tr>
      <w:tr>
        <w:trPr>
          <w:trHeight w:val="1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108436,0</w:t>
            </w:r>
          </w:p>
        </w:tc>
      </w:tr>
      <w:tr>
        <w:trPr>
          <w:trHeight w:val="18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206856,6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1242099,0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93"/>
        <w:gridCol w:w="753"/>
        <w:gridCol w:w="753"/>
        <w:gridCol w:w="6833"/>
        <w:gridCol w:w="1913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1684957,9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162837,0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12228,0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146,8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47633,0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82620,0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5260,2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8197,0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5130,0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3071,0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970602,0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25556,0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6105,0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901250,0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8142,0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1278,0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5292,0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120281,4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15982,0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17673,0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40,4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49643,0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6418,0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15456,0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676,0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224368,1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45702,0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22226,6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3330,0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131752,0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2772,0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3898,0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12329,5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73579,7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31809,7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1946,0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21894,0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4746,0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1353,0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развития языков,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7853,0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1369,0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39999,0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12888,0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животных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669,0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6392,0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15705,0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8679,8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2062,8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48171,1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9998,1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38173,0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19344,0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- 2020"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8530,0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14024,2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13207,2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15251,0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16023,0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16023,0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16023,0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7676,0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7676,0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7676,0</w:t>
            </w:r>
          </w:p>
        </w:tc>
      </w:tr>
      <w:tr>
        <w:trPr>
          <w:trHeight w:val="1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ДЕФИЦИТ(ПРОФИЦИТ)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-33810,3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33810,3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16023,0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16023,0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9782,2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9010,2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27569,5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