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bc5a" w14:textId="72fb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28 марта 2011 года № 182. Зарегистрировано Управлением юстиции Житикаринского района Костанайской области 1 апреля 2011 года № 9-10-159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и во исполнение Указа Президента Республики Казахстан от 3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работу районной призывной и медицинской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Житикаринского района Костанайской области" (по согласованию) обеспечить доставку призывников на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города Житикара и Житикаринского района Департамента внутренних дел Костанайской области Министерства внутренних дел Республики Казахстан" (по согласованию) в период проведения призыва и отправки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розыск и задержание лиц, уклоняющихся от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на районном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мероприятий, связанных с призывом, осуществлять за счет средств, предусмотренных в районном бюджете на 2011 год по программе "Мероприятия в рамках исполнения всеобщей воинской обязанности".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Жаулыбаева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после дня его первого официального опубликования и распространяется на 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Берекетов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Житикара и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Туребаев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"Житикаринская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Эстияров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Никитченко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506"/>
        <w:gridCol w:w="2475"/>
        <w:gridCol w:w="4748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 2011 года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Пригородное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Чайковское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Чайковское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Пригородное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 2011 года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 2011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