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dbee" w14:textId="67dd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2010 года № 307 "О бюджете Житикаринского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11 ноября 2011 года № 398. Зарегистрировано Управлением юстиции Житикаринского района Костанайской области 22 ноября 2011 года № 9-10-172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 постановление акимата Житикаринского района,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Житикаринского района на 2011-2013 годы" от 22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9-10-153, опубликовано 6 января 2011 года в газете "Житикаринские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2 805 468,8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1 094 952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5 776,6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8 893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1 695 847,2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2 748 995,5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8 664,4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9 792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1127,6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-20 330,1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20 330,1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2), 4), 5), 7), 8), 14) </w:t>
      </w:r>
      <w:r>
        <w:rPr>
          <w:rFonts w:ascii="Times New Roman"/>
          <w:b w:val="false"/>
          <w:i w:val="false"/>
          <w:color w:val="000000"/>
          <w:sz w:val="28"/>
        </w:rPr>
        <w:t>пункта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8 519,4 тысячи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1 711 тысяч тенге –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12 288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5 316,6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16 186 тысяч тенге – на развитие сети отделений дневного пребывания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21 637 тысяч тенге – на ежемесячные выплаты денежных средств опекунам (попечителям) на содержание ребенка-сироты (детей-сирот),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6 323 тысячи тенге – на создание центра занятости;";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"4-3. Учесть, что в районном бюджете на 2011 год предусмотрен возврат целевых трансфертов в сумме 7 507,9 тысяч тенге, в том числе возврат в республиканский бюджет – 7 507,5 тысяч тенге, в областной бюджет - 0,4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Г. Зулхаирова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Жидебаева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2011 года № 398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307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421"/>
        <w:gridCol w:w="271"/>
        <w:gridCol w:w="308"/>
        <w:gridCol w:w="8093"/>
        <w:gridCol w:w="21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2805468,8</w:t>
            </w:r>
          </w:p>
        </w:tc>
      </w:tr>
      <w:tr>
        <w:trPr>
          <w:trHeight w:val="30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1094952</w:t>
            </w:r>
          </w:p>
        </w:tc>
      </w:tr>
      <w:tr>
        <w:trPr>
          <w:trHeight w:val="2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477722</w:t>
            </w:r>
          </w:p>
        </w:tc>
      </w:tr>
      <w:tr>
        <w:trPr>
          <w:trHeight w:val="2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477722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387894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387894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180676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111541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53497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1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41328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40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</w:t>
            </w:r>
          </w:p>
        </w:tc>
      </w:tr>
      <w:tr>
        <w:trPr>
          <w:trHeight w:val="54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</w:t>
            </w:r>
          </w:p>
        </w:tc>
      </w:tr>
      <w:tr>
        <w:trPr>
          <w:trHeight w:val="31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112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9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3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5776,6</w:t>
            </w:r>
          </w:p>
        </w:tc>
      </w:tr>
      <w:tr>
        <w:trPr>
          <w:trHeight w:val="3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2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3861,6</w:t>
            </w:r>
          </w:p>
        </w:tc>
      </w:tr>
      <w:tr>
        <w:trPr>
          <w:trHeight w:val="31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3861,6</w:t>
            </w:r>
          </w:p>
        </w:tc>
      </w:tr>
      <w:tr>
        <w:trPr>
          <w:trHeight w:val="2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2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2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1695847,2</w:t>
            </w:r>
          </w:p>
        </w:tc>
      </w:tr>
      <w:tr>
        <w:trPr>
          <w:trHeight w:val="31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1695847,2</w:t>
            </w:r>
          </w:p>
        </w:tc>
      </w:tr>
      <w:tr>
        <w:trPr>
          <w:trHeight w:val="3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1695847,2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58"/>
        <w:gridCol w:w="917"/>
        <w:gridCol w:w="917"/>
        <w:gridCol w:w="6056"/>
        <w:gridCol w:w="227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2748995,5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192232,3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164387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62240,3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58646,8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3593,5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88300,7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85842,7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</w:t>
            </w:r>
          </w:p>
        </w:tc>
      </w:tr>
      <w:tr>
        <w:trPr>
          <w:trHeight w:val="9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13858,5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11419,3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11419,3</w:t>
            </w:r>
          </w:p>
        </w:tc>
      </w:tr>
      <w:tr>
        <w:trPr>
          <w:trHeight w:val="9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11309,3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1554073,6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45991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34074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1452441,1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1452441,1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1416961,1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55641,5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55641,5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15043</w:t>
            </w:r>
          </w:p>
        </w:tc>
      </w:tr>
      <w:tr>
        <w:trPr>
          <w:trHeight w:val="9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748,5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296469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270517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270517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32495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129830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10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25952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25952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289125,9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79185,5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75815,5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69836,5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39477,4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34490,4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8101,4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82943,8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работы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21313,5</w:t>
            </w:r>
          </w:p>
        </w:tc>
      </w:tr>
      <w:tr>
        <w:trPr>
          <w:trHeight w:val="4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4075,5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газеты и журналы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3433,5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телерадиовещание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20600,3</w:t>
            </w:r>
          </w:p>
        </w:tc>
      </w:tr>
      <w:tr>
        <w:trPr>
          <w:trHeight w:val="4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</w:p>
        </w:tc>
      </w:tr>
      <w:tr>
        <w:trPr>
          <w:trHeight w:val="7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8590,4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6034,9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5924,9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154303,4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</w:t>
            </w:r>
          </w:p>
        </w:tc>
      </w:tr>
      <w:tr>
        <w:trPr>
          <w:trHeight w:val="5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117923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117923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117923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</w:p>
        </w:tc>
      </w:tr>
      <w:tr>
        <w:trPr>
          <w:trHeight w:val="8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8519,4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8519,4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8519,4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121867,2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121867,2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121867,2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71867,2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3435,5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3435,5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13547,5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8432,9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7507,9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8664,4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-20330,1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