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2297" w14:textId="d922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2010 года № 255 "О районном бюджете Камыстинского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20 января 2011 года № 266. Зарегистрировано Управлением юстиции Камыстинского района Костанайской области 21 января 2011 года № 9-11-113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маслихата "О районном бюджете Камыстинского района на 2011-2013 годы" от 21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9-11-111, официально опубликовано 7 января 2011 года в газете "Новый путь – Бозторгай")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Камыстинского района на 2011-2013 годы согласно приложениям 1,2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1342983,0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383747,0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33701,0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924842,0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1358298,8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23437,4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24387,0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-2900,0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- 41653,2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бюджета- 41653,2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2011 год предусмотрено поступление целевых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водного хозяйства в сумме 20600,0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6765,0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в Республике Казахстан на 2011 - 2020 годы в сумме 15035,0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5541,0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оставшегося без попечения родителей в сумме 10584,0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бизнеса-2020" в сумме 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9342,0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3751,0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3-3. Учесть, что в районном бюджете на 2011 год предусмотрено поступление бюджетных кредитов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24035,0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2011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5788,4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января 2011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№ 266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255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674"/>
        <w:gridCol w:w="504"/>
        <w:gridCol w:w="8369"/>
        <w:gridCol w:w="16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1342983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383747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924842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924842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424"/>
        <w:gridCol w:w="878"/>
        <w:gridCol w:w="878"/>
        <w:gridCol w:w="6649"/>
        <w:gridCol w:w="2111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1358298,8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225676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199306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82528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36651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102801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809039,3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707902,3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706717,3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694786,3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дому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</w:p>
        </w:tc>
      </w:tr>
      <w:tr>
        <w:trPr>
          <w:trHeight w:val="10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10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-2020"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23437,4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-41653,2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41653,2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№ 266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255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77"/>
        <w:gridCol w:w="441"/>
        <w:gridCol w:w="8315"/>
        <w:gridCol w:w="172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1150906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1150906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424"/>
        <w:gridCol w:w="835"/>
        <w:gridCol w:w="856"/>
        <w:gridCol w:w="7016"/>
        <w:gridCol w:w="1851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1608300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277819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161632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119252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8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1042903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758915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757647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745680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47206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</w:t>
            </w:r>
          </w:p>
        </w:tc>
      </w:tr>
      <w:tr>
        <w:trPr>
          <w:trHeight w:val="10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24872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10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24296,4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-24296,4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24296,4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№ 266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255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632"/>
        <w:gridCol w:w="461"/>
        <w:gridCol w:w="8307"/>
        <w:gridCol w:w="16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1536430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1040162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1040162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45"/>
        <w:gridCol w:w="898"/>
        <w:gridCol w:w="855"/>
        <w:gridCol w:w="6895"/>
        <w:gridCol w:w="184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305620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279340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161839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118599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103559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</w:p>
        </w:tc>
      </w:tr>
      <w:tr>
        <w:trPr>
          <w:trHeight w:val="8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926782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66615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736426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735069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723063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123741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50288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</w:t>
            </w:r>
          </w:p>
        </w:tc>
      </w:tr>
      <w:tr>
        <w:trPr>
          <w:trHeight w:val="10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5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</w:tr>
      <w:tr>
        <w:trPr>
          <w:trHeight w:val="5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10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23503,4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-23503,4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23503,4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№ 266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255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0"/>
      </w:tblGrid>
      <w:tr>
        <w:trPr>
          <w:trHeight w:val="30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58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3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№ 266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255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0"/>
      </w:tblGrid>
      <w:tr>
        <w:trPr>
          <w:trHeight w:val="30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52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6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28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2011 года № 266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255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0"/>
      </w:tblGrid>
      <w:tr>
        <w:trPr>
          <w:trHeight w:val="30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37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