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5a99" w14:textId="ada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февраля 2011 года № 33. Зарегистрировано Управлением юстиции Камыстинского района Костанайской области 23 февраля 2011 года № 9-11-114. Утратило силу постановлением акимата Камыстинского района Костанайской области от 29 декабря 2014 года №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 силу постановлением акимата Камыстинского района Костанайской области от 29.12.2014 № 369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 Камыстинского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Камыстинской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определить места для размещения агитационных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А. Макаев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5253"/>
        <w:gridCol w:w="6814"/>
      </w:tblGrid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12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Дома культуры, щит у здания конторы Товарищества с ограниченной ответственностью "Алтынсарино"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"Алтынсарино"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универмага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 щит на перекрестке улиц Советская и Волынова, щит у здания Дома культуры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"Алтынсарино"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пекарни Товарищества с ограниченной ответственностью агрофирма "Карабатыр"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медицинского пункта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"Камышное1"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"Бестобе-2"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"Коныспай Агро"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 Товарищества с ограниченной ответственностью "Содружество 98"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Сахаровского тока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на перекрестке улиц Ленина - Ержанова, у зданий Народного банка, Товарищества с ограниченной ответственностью "Денисовское", Товарищества с ограниченной ответственностью "Камышное - 1", Дорожно-эксплуатационного участка -56, Товарищества с ограниченной ответственностью ПКФ "Кайрат", Государственного коммунального предприятия "Камысты" отдела жилищно-коммунального хозяйства, пассажирского транспорта и автомобильных дорог Камыстинского района, государственного казенного коммунального предприятия "Камыстинская центральная районная больница" Управления здравоохранения акимата Костанайской области, государственного учреждения "Мечетненская основная школа", Дома животноводов отделения №1, №2 Товарищества с ограниченной ответственностью "Ақкол"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конторы, столовой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  <w:tc>
          <w:tcPr>
            <w:tcW w:w="6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конторы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