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8a42" w14:textId="d678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2010 года № 255 "О районном бюджете Камыстинского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13 апреля 2011 года № 287. Зарегистрировано Управлением юстиции Камыстинского района Костанайской области 26 апреля 2011 года № 9-11-116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Камыстинского района на 2011-2013 годы" от 21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9-11-111, официально опубликовано 7 января 2011 года в газете "Новый путь – Бозторгай")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1405664,0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383747,0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-33701,0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987523,0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1420979,8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2011 год предусмотрено поступление сумм целевых текущих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 - Клиент" в сумме 10374,0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средних школ Камыстинского района в сумме 30000,0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24529,0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15035,0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5541,0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оставшегося без попечения родителей в сумме 10584,0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- 2020" в сумме 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10609,0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3762,0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5747,0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числе, на создание центров занятости в сумме 6418,0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Кстаубаева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К. Нуржанова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287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53"/>
        <w:gridCol w:w="433"/>
        <w:gridCol w:w="8693"/>
        <w:gridCol w:w="19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7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1405664,0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383747,0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84652,0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84652,0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152258,0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34484,0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1404,0</w:t>
            </w:r>
          </w:p>
        </w:tc>
      </w:tr>
      <w:tr>
        <w:trPr>
          <w:trHeight w:val="10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 значимых 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987523,0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33"/>
        <w:gridCol w:w="593"/>
        <w:gridCol w:w="553"/>
        <w:gridCol w:w="7993"/>
        <w:gridCol w:w="195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7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1420979,8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110432,0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областного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и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855792,3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68216,0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752137,3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обратно в 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750952,3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739021,3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29692,0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детей-инвалидов,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 и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 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36753,0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 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информационного пространства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земельных отношений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12671,0</w:t>
            </w:r>
          </w:p>
        </w:tc>
      </w:tr>
      <w:tr>
        <w:trPr>
          <w:trHeight w:val="13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строительства, 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облика городов, 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 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конкуренции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 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 бизнеса -2020"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5788,5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23437,4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-41653,2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41653,2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287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 Камыстинского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33"/>
        <w:gridCol w:w="533"/>
        <w:gridCol w:w="573"/>
        <w:gridCol w:w="99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аула(села), аульного(сельского ) округа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 аулах(селах), аульных(сельских)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Пушкино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Бестобинский сельский округ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Свободненский сельский округ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Уркашский сельский округ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сельский округ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поселка,аула (села ), аульного (сельского ) округа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