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2eff" w14:textId="ac02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25 апреля 2011 года № 77. Зарегистрировано Управлением юстиции Камыстинского района Костанайской области 16 мая 2011 года № 9-11-119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от 8 июля 2005 года, Указом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Вооруженные Силы, другие войска и воинские формирования Республики Казахстан в апреле-июне и октябре-декабре 2011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внутренних дел Камыстинского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поддержанию общественного порядка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по делам обороны Камыстинского района Костанайской области" (по согласованию) о проделанной работе информировать аппарат акима Камыстинского района к 25 июня и 25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Камыстинского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опубликования, и распространяется на 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"Камыстинская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Жанузаков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Умербаев Р.А.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Абраев М.Д.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