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12dc" w14:textId="e8c1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2010 года № 255 "О районном бюджете Камыстинского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26 октября 2011 года № 334. Зарегистрировано Управлением юстиции Камыстинского района Костанайской области 4 ноября 2011 года № 9-11-125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Камыстинского района на 2011-2013 годы" от 21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9-11-111, опубликовано 7 января 2011 года в газете "Новый путь - Бозторгай")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Камыстинского района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1363208,0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380567,0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978768,0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1378823,8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11590,4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- 12540,0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- 949,6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- 2600,0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-29806,2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- 29806,2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2011 год предусмотрено поступление сумм целевых текущих трансфертов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 - Клиент" в сумме 9799,0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средних школ Камыстинского района в сумме 30000,0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"3-2.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15979,0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развития образования в Республике Казахстан на 2011-2020 годы в сумме 15035,0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5541,0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оставшегося без попечения родителей в сумме 10584,0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- 2020" в сумме 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10609,0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3406,0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5747,0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Программы занятости 2020 в сумме 7133,0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6418,0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715,0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"3-3. Учесть, что в районном бюджете на 2011 год предусмотрено поступление бюджетных кредитов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12540,0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Камыстинского района на 2011 год в сумме 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2011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5799,4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"4-3. Учесть, что в районном бюджете предусмотрен возврат неиспользованных бюджетных кредитов, выданных из областного бюджета в сумме 352,0 тысяч тенге и обслуживание долга местного исполнительного органа по выплате вознаграждения и других платежей по займам из республиканского бюджета в сумме 0,6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К. Нуржанова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334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255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33"/>
        <w:gridCol w:w="313"/>
        <w:gridCol w:w="8293"/>
        <w:gridCol w:w="20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1363208,0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380567,0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126076,0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126076,0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84652,0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84652,0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133005,0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15205,0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6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</w:p>
        </w:tc>
      </w:tr>
      <w:tr>
        <w:trPr>
          <w:trHeight w:val="6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2561,0</w:t>
            </w:r>
          </w:p>
        </w:tc>
      </w:tr>
      <w:tr>
        <w:trPr>
          <w:trHeight w:val="79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3873,0</w:t>
            </w:r>
          </w:p>
        </w:tc>
      </w:tr>
      <w:tr>
        <w:trPr>
          <w:trHeight w:val="6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9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6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978768,0</w:t>
            </w:r>
          </w:p>
        </w:tc>
      </w:tr>
      <w:tr>
        <w:trPr>
          <w:trHeight w:val="6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978768,0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978768,0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53"/>
        <w:gridCol w:w="693"/>
        <w:gridCol w:w="653"/>
        <w:gridCol w:w="7393"/>
        <w:gridCol w:w="20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1378823,8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199153,6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172496,6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47893,6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6590,6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108641,0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13486,0</w:t>
            </w:r>
          </w:p>
        </w:tc>
      </w:tr>
      <w:tr>
        <w:trPr>
          <w:trHeight w:val="18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856735,7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74940,4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74940,4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69193,4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752352,3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751131,3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739978,3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29443,0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2197,0</w:t>
            </w:r>
          </w:p>
        </w:tc>
      </w:tr>
      <w:tr>
        <w:trPr>
          <w:trHeight w:val="15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42235,0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39936,9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28893,9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12084,4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9209,4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16809,5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16809,5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8146,0</w:t>
            </w:r>
          </w:p>
        </w:tc>
      </w:tr>
      <w:tr>
        <w:trPr>
          <w:trHeight w:val="15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2035,0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проитивоэпизоотических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13319,4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13319,4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13319,4</w:t>
            </w:r>
          </w:p>
        </w:tc>
      </w:tr>
      <w:tr>
        <w:trPr>
          <w:trHeight w:val="20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35681,0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12141,1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5373,1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5988,0</w:t>
            </w:r>
          </w:p>
        </w:tc>
      </w:tr>
      <w:tr>
        <w:trPr>
          <w:trHeight w:val="15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6616,5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5799,5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11590,4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12540,0</w:t>
            </w:r>
          </w:p>
        </w:tc>
      </w:tr>
      <w:tr>
        <w:trPr>
          <w:trHeight w:val="15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-29806,2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29806,2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1301,6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1301,6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из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334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255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 с разделением на бюджетные</w:t>
      </w:r>
      <w:r>
        <w:br/>
      </w:r>
      <w:r>
        <w:rPr>
          <w:rFonts w:ascii="Times New Roman"/>
          <w:b/>
          <w:i w:val="false"/>
          <w:color w:val="000000"/>
        </w:rPr>
        <w:t>
программы, 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 и на формирование</w:t>
      </w:r>
      <w:r>
        <w:br/>
      </w:r>
      <w:r>
        <w:rPr>
          <w:rFonts w:ascii="Times New Roman"/>
          <w:b/>
          <w:i w:val="false"/>
          <w:color w:val="000000"/>
        </w:rPr>
        <w:t>
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3"/>
      </w:tblGrid>
      <w:tr>
        <w:trPr>
          <w:trHeight w:val="30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</w:tr>
      <w:tr>
        <w:trPr>
          <w:trHeight w:val="51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46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61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30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