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3c157" w14:textId="cf3c1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25 октября 2011 года № 302. Зарегистрировано Управлением юстиции Камыстинского района Костанайской области 9 ноября 2011 года № 9-11-126. Утратило силу постановлением акимата Камыстинского района Костанайской области от 3 февраля 2015 года № 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Камыстинского района Костанайской области от 03.02.2015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5-2)</w:t>
      </w:r>
      <w:r>
        <w:rPr>
          <w:rFonts w:ascii="Times New Roman"/>
          <w:b w:val="false"/>
          <w:i w:val="false"/>
          <w:color w:val="000000"/>
          <w:sz w:val="28"/>
        </w:rPr>
        <w:t> статьи 7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13 апреля 2005 года "О социальной защите инвалидов в Республике Казахстан", а также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акимат Камыстинского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в размере трех процентов от общей численности рабочих мест по Камыстинскому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  "Камыстинский районный отдел занятости и социальных программ" обеспечить направление инвалидов для трудоустройства на рабочие места в соответствии с квотой.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Жаксыбаева Аскара Жакановича.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Данное постановление вводится в действие по истечении десяти календарных дней после дня его первого официального опубликования.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Утеулин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"Камыстинский районный 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Иванченко Л.П.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