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cb95" w14:textId="410c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1995 года рождения к призывному участку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9 ноября 2011 года № 4. Зарегистрировано Управлением юстиции Камыстинского района Костанайской области 20 декабря 2011 года № 9-11-130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аким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Камыстинского района Костанайской области" (по согласованию) в январе-марте 2012 года провести приписку к призывному участку граждан мужского пола, которым в год приписки исполняется 17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"Камыстинская центральная районная больница" (по согласованию) совместно с государственным учреждением "Отдел по делам обороны Камыстинского района" (по согласованию) организовать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Камыстинского района Департамента внутренних дел Костанайской области Министерства внутренних дел Республики Казахстан" (по согласованию) в период приписки организовать взаимодействие с государственным учреждением "Отдел по делам обороны Камыстинского района" (по согласованию) в вопросах розыска лиц, уклоняющихся от приписки, обеспечения порядка и дисциплины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 время проведения приписки провести мероприятия по отбору кандидатов в военные учебные заведения. Государственному учреждению "Отдел по делам обороны Камыстинского района" (по согласованию) совместно с государственным учреждением "Камыстинский районный отдел образования" довести до учебных заведений наряд на отбор кандидатов в военные учебные заведения, обеспечить преподавателей-организаторов начальной военной подготовки справочными материалами по военно-учебным заведениям, организовать их работу, через средства массовой информации дать объявления о начале работы по отбору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и сел, организовать оповещение граждан, подлежащих приписке, и обеспечить своевременное их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Камыстинского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дней, после дня его первого официального опубликовании.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Умербаев Р.А.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Абраев М.Д.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"Камыстинская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Жук П.В.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