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ccd9" w14:textId="713c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25 марта 2011 года № 53. Зарегистрировано Управлением юстиции Карабалыкского района Костанайской области 6 апреля 2011 года № 9-12-154. Утратило силу в связи с истечением срока применения - (письмо руководителя аппарата акима Карабалыкского района Костанайской области от 2 мая 2013 года № 05-10/468)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руководителя аппарата акима Карабалыкского района Костанайской области от 02.05.2013 № 05-10/468).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 постановлением Правительства Республики Казахстан от 11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мероприятия по проведению в апреле – июне и октябре – декабре 2011 года очередного призыва на срочную воинскую службу граждан мужского пола в возрасте от восемнадцати до двадцати семи лет, не имеющих право на отсрочку или освобождения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округов, поселка Карабалык и села Тогузак обеспечить доставку призывников для прохождения медицинской и призывной комиссии и отправки их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Карабалыкского района" финансирование мероприятий по организации и проведению призыва осуществлять в пределах средств, предусмотренных в бюджете района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государственного учреждения "Отдел внутренних дел Карабалыкского района" Департамента внутренних дел Костанайской области Министерства внутренних дел Республики Казахстан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доставку лиц, уклоняющихся от призыва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5.Рекомендовать государственному учреждению "Отдел по делам обороны Карабалыкского района Костанайской области" (по согласованию) в срок к 1 июля 2011 года и 1 января 2012 года представить информацию о проделанной работе по исполнению данного постановления акимата района акиму Карабалыкского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Хакимжанова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апреля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Карабалыкского района                 Ф. Филиппов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