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7b97" w14:textId="6ee7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апреля 2011 года № 355 "О предоставлении в 2011 году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17 июня 2011 года № 368. Зарегистрировано Управлением юстиции Карабалыкского района Костанайской области 22 июня 2011 года № 9-12-161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6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предоставлении в 2011 году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района" от 22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9-12-158, опубликовано 19 мая 2011 года в районной газете "Айна")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Предоставить в 2011 году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в виде предоставления подъемного пособия и социальной поддержки для приобретения жилья.".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Иманбаев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Бейсембаев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 Бодня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Л. Булдакова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