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fc38" w14:textId="5d6f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23 декабря 2010 года № 313 "О районном бюджете Карабалыкского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25 июля 2011 года № 378. Зарегистрировано Управлением юстиции Карабалыкского района Костанайской области 4 августа 2011 года № 9-12-162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решением Костанайского областного маслихата от 15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2011-2013 годы" (зарегистрировано в Реестре государственной регистрации нормативных правовых актов за номером 3769),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2011-2013 годы"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9-12-148, опубликовано 6 января 2011 года в районной газете "Айна")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2027252,8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531674,0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8821,8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7404,0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1479353,0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2031639,6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10197,0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3473,0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43954,0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16623,0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14062,0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"5-3. Учесть, что в районном бюджете на 2011 год предусмотрено поступление сумм: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из республиканского бюджета на развитие, обустройство и (или) приобретение инженерно-коммуникационной инфраструктуры в сумме 17759,0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 в сумме 22255,0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"5-7.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2860,0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5-9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"5-9. Учесть, что в районном бюджете на 2011 год предусмотрены целевые текущие трансферты в областной бюджет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областного бюджета в связи с передачей функций государственных органов из нижестоящего уровня государственного управления в вышестоящий посредством выделения трансфертов из нижестоящих бюджетов в сумме 817,0 тысяч тенге, на содержание вновь созданного государственного учреждения "Ревизионная комиссия по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Д.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Бодня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2011 года № 378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313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33"/>
        <w:gridCol w:w="7833"/>
        <w:gridCol w:w="20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2027252,8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531674,0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229133,0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229133,0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166897,0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166897,0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102819,0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4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8821,8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11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11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3011,8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3011,8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1479353,0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1479353,0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74"/>
        <w:gridCol w:w="693"/>
        <w:gridCol w:w="693"/>
        <w:gridCol w:w="7253"/>
        <w:gridCol w:w="21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2031639,6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191395,0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43744,0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109365,0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14146,0</w:t>
            </w:r>
          </w:p>
        </w:tc>
      </w:tr>
      <w:tr>
        <w:trPr>
          <w:trHeight w:val="15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13508,0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10528,0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1107456,6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95605,0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975776,6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972197,6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932739,6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84187,0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16028,0</w:t>
            </w:r>
          </w:p>
        </w:tc>
      </w:tr>
      <w:tr>
        <w:trPr>
          <w:trHeight w:val="18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396052,0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26709,0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346636,0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341938,0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33681,0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7157,0</w:t>
            </w:r>
          </w:p>
        </w:tc>
      </w:tr>
      <w:tr>
        <w:trPr>
          <w:trHeight w:val="15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12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64211,0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64211,0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63906,0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26588,0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26588,0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</w:p>
        </w:tc>
      </w:tr>
      <w:tr>
        <w:trPr>
          <w:trHeight w:val="11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6980,0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21305,4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11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-33692,2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33692,2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2011 года № 378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313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аула,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62"/>
        <w:gridCol w:w="821"/>
        <w:gridCol w:w="712"/>
        <w:gridCol w:w="9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1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Тогузак"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Тогузак"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