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619d" w14:textId="3896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Карабалыкского района,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 октября 2011 года № 280. Зарегистрировано Управлением юстиции Карабалыкского района Костанайской области 31 октября 2011 года № 9-12-164. Утратило силу - Постановлением акимата Карабалыкского района Костанайской области от 25 апреля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Карабалыкского района Костанайской области от 25.04.2012 № 184.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Карабалыкского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 Карабалыкского района,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280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Карабалыкского района, подлежащих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дополнениями, внесенными постановлениями акимата Карабалыкского района Костанайской области от 20.12.2011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06.02.2012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2205"/>
        <w:gridCol w:w="2332"/>
        <w:gridCol w:w="3162"/>
        <w:gridCol w:w="2334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408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</w:tr>
      <w:tr>
        <w:trPr>
          <w:trHeight w:val="9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686,1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ворительное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01-03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